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1F2" w:rsidRDefault="009101F2" w:rsidP="003C15EA">
      <w:pPr>
        <w:autoSpaceDE w:val="0"/>
        <w:autoSpaceDN w:val="0"/>
        <w:adjustRightInd w:val="0"/>
        <w:spacing w:line="240" w:lineRule="auto"/>
        <w:jc w:val="center"/>
        <w:rPr>
          <w:rFonts w:ascii="Tahoma" w:hAnsi="Tahoma" w:cs="Tahoma"/>
          <w:b/>
          <w:bCs w:val="0"/>
          <w:sz w:val="20"/>
        </w:rPr>
      </w:pPr>
      <w:bookmarkStart w:id="0" w:name="_Hlk48466638"/>
    </w:p>
    <w:p w:rsidR="009101F2" w:rsidRDefault="009101F2" w:rsidP="003C15EA">
      <w:pPr>
        <w:autoSpaceDE w:val="0"/>
        <w:autoSpaceDN w:val="0"/>
        <w:adjustRightInd w:val="0"/>
        <w:spacing w:line="240" w:lineRule="auto"/>
        <w:jc w:val="center"/>
        <w:rPr>
          <w:rFonts w:ascii="Tahoma" w:hAnsi="Tahoma" w:cs="Tahoma"/>
          <w:b/>
          <w:bCs w:val="0"/>
          <w:sz w:val="20"/>
        </w:rPr>
      </w:pPr>
    </w:p>
    <w:p w:rsidR="003C15EA" w:rsidRPr="000263E1" w:rsidRDefault="003C15EA" w:rsidP="003C15EA">
      <w:pPr>
        <w:autoSpaceDE w:val="0"/>
        <w:autoSpaceDN w:val="0"/>
        <w:adjustRightInd w:val="0"/>
        <w:spacing w:line="240" w:lineRule="auto"/>
        <w:jc w:val="center"/>
        <w:rPr>
          <w:rFonts w:ascii="Tahoma" w:hAnsi="Tahoma" w:cs="Tahoma"/>
          <w:b/>
          <w:bCs w:val="0"/>
          <w:sz w:val="20"/>
        </w:rPr>
      </w:pPr>
      <w:r w:rsidRPr="000263E1">
        <w:rPr>
          <w:rFonts w:ascii="Tahoma" w:hAnsi="Tahoma" w:cs="Tahoma"/>
          <w:b/>
          <w:bCs w:val="0"/>
          <w:sz w:val="20"/>
        </w:rPr>
        <w:t xml:space="preserve">ZAPYTANIE OFERTOWE nr </w:t>
      </w:r>
      <w:r>
        <w:rPr>
          <w:rFonts w:ascii="Tahoma" w:hAnsi="Tahoma" w:cs="Tahoma"/>
          <w:b/>
          <w:bCs w:val="0"/>
          <w:sz w:val="20"/>
        </w:rPr>
        <w:t>1</w:t>
      </w:r>
      <w:r w:rsidRPr="000263E1">
        <w:rPr>
          <w:rFonts w:ascii="Tahoma" w:hAnsi="Tahoma" w:cs="Tahoma"/>
          <w:b/>
          <w:bCs w:val="0"/>
          <w:sz w:val="20"/>
        </w:rPr>
        <w:t>/</w:t>
      </w:r>
      <w:r w:rsidR="004266D9">
        <w:rPr>
          <w:rFonts w:ascii="Tahoma" w:hAnsi="Tahoma" w:cs="Tahoma"/>
          <w:b/>
          <w:bCs w:val="0"/>
          <w:sz w:val="20"/>
        </w:rPr>
        <w:t>KS</w:t>
      </w:r>
      <w:r>
        <w:rPr>
          <w:rFonts w:ascii="Tahoma" w:hAnsi="Tahoma" w:cs="Tahoma"/>
          <w:b/>
          <w:bCs w:val="0"/>
          <w:sz w:val="20"/>
        </w:rPr>
        <w:t>/</w:t>
      </w:r>
      <w:r w:rsidRPr="000263E1">
        <w:rPr>
          <w:rFonts w:ascii="Tahoma" w:hAnsi="Tahoma" w:cs="Tahoma"/>
          <w:b/>
          <w:bCs w:val="0"/>
          <w:sz w:val="20"/>
        </w:rPr>
        <w:t>20</w:t>
      </w:r>
      <w:r>
        <w:rPr>
          <w:rFonts w:ascii="Tahoma" w:hAnsi="Tahoma" w:cs="Tahoma"/>
          <w:b/>
          <w:bCs w:val="0"/>
          <w:sz w:val="20"/>
        </w:rPr>
        <w:t>20</w:t>
      </w:r>
    </w:p>
    <w:p w:rsidR="003C15EA" w:rsidRPr="00875B33" w:rsidRDefault="003C15EA" w:rsidP="003C15EA">
      <w:pPr>
        <w:autoSpaceDE w:val="0"/>
        <w:autoSpaceDN w:val="0"/>
        <w:adjustRightInd w:val="0"/>
        <w:jc w:val="center"/>
        <w:rPr>
          <w:rFonts w:ascii="Tahoma" w:hAnsi="Tahoma" w:cs="Tahoma"/>
          <w:b/>
          <w:bCs w:val="0"/>
          <w:color w:val="FF0000"/>
          <w:sz w:val="20"/>
        </w:rPr>
      </w:pPr>
      <w:r w:rsidRPr="000263E1">
        <w:rPr>
          <w:rFonts w:ascii="Tahoma" w:hAnsi="Tahoma" w:cs="Tahoma"/>
          <w:b/>
          <w:bCs w:val="0"/>
          <w:sz w:val="20"/>
        </w:rPr>
        <w:t xml:space="preserve">z dn. </w:t>
      </w:r>
      <w:r>
        <w:rPr>
          <w:rFonts w:ascii="Tahoma" w:hAnsi="Tahoma" w:cs="Tahoma"/>
          <w:b/>
          <w:bCs w:val="0"/>
          <w:sz w:val="20"/>
        </w:rPr>
        <w:t>10.08.2020</w:t>
      </w:r>
      <w:r w:rsidRPr="00F63F8B">
        <w:rPr>
          <w:rFonts w:ascii="Tahoma" w:hAnsi="Tahoma" w:cs="Tahoma"/>
          <w:b/>
          <w:bCs w:val="0"/>
          <w:sz w:val="20"/>
        </w:rPr>
        <w:t xml:space="preserve"> r.</w:t>
      </w:r>
      <w:r w:rsidRPr="00875B33">
        <w:rPr>
          <w:rFonts w:ascii="Tahoma" w:hAnsi="Tahoma" w:cs="Tahoma"/>
          <w:b/>
          <w:bCs w:val="0"/>
          <w:color w:val="FF0000"/>
          <w:sz w:val="20"/>
        </w:rPr>
        <w:t xml:space="preserve"> </w:t>
      </w:r>
    </w:p>
    <w:p w:rsidR="003C15EA" w:rsidRDefault="003C15EA" w:rsidP="003C15EA">
      <w:pPr>
        <w:autoSpaceDE w:val="0"/>
        <w:autoSpaceDN w:val="0"/>
        <w:adjustRightInd w:val="0"/>
        <w:spacing w:line="240" w:lineRule="auto"/>
        <w:jc w:val="center"/>
        <w:rPr>
          <w:rFonts w:ascii="Tahoma" w:hAnsi="Tahoma" w:cs="Tahoma"/>
          <w:b/>
          <w:bCs w:val="0"/>
          <w:sz w:val="20"/>
        </w:rPr>
      </w:pPr>
      <w:bookmarkStart w:id="1" w:name="_Hlk47880741"/>
      <w:r>
        <w:rPr>
          <w:rFonts w:ascii="Tahoma" w:hAnsi="Tahoma" w:cs="Tahoma"/>
          <w:b/>
          <w:bCs w:val="0"/>
          <w:sz w:val="20"/>
        </w:rPr>
        <w:t xml:space="preserve">NA ADAPTACJĘ WEJŚCIA DO BUDYNKU </w:t>
      </w:r>
      <w:r w:rsidR="004266D9">
        <w:rPr>
          <w:rFonts w:ascii="Tahoma" w:hAnsi="Tahoma" w:cs="Tahoma"/>
          <w:b/>
          <w:bCs w:val="0"/>
          <w:sz w:val="20"/>
        </w:rPr>
        <w:t xml:space="preserve">PRZY UL. WROCŁAWSKIEJ 55 W WAŁBRZYCHU </w:t>
      </w:r>
      <w:r>
        <w:rPr>
          <w:rFonts w:ascii="Tahoma" w:hAnsi="Tahoma" w:cs="Tahoma"/>
          <w:b/>
          <w:bCs w:val="0"/>
          <w:sz w:val="20"/>
        </w:rPr>
        <w:t>DO POTRZEB</w:t>
      </w:r>
      <w:bookmarkStart w:id="2" w:name="_GoBack"/>
      <w:bookmarkEnd w:id="2"/>
      <w:r>
        <w:rPr>
          <w:rFonts w:ascii="Tahoma" w:hAnsi="Tahoma" w:cs="Tahoma"/>
          <w:b/>
          <w:bCs w:val="0"/>
          <w:sz w:val="20"/>
        </w:rPr>
        <w:t xml:space="preserve"> OSÓB NIEPEŁNOSPRAWNYCH </w:t>
      </w:r>
      <w:bookmarkEnd w:id="1"/>
    </w:p>
    <w:p w:rsidR="003C15EA" w:rsidRDefault="003C15EA" w:rsidP="003C15EA">
      <w:pPr>
        <w:autoSpaceDE w:val="0"/>
        <w:autoSpaceDN w:val="0"/>
        <w:adjustRightInd w:val="0"/>
        <w:spacing w:line="240" w:lineRule="auto"/>
        <w:jc w:val="center"/>
        <w:rPr>
          <w:rFonts w:ascii="Tahoma" w:hAnsi="Tahoma" w:cs="Tahoma"/>
          <w:b/>
          <w:bCs w:val="0"/>
          <w:sz w:val="20"/>
        </w:rPr>
      </w:pP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W związku z realizacją projektu pn. „</w:t>
      </w:r>
      <w:r>
        <w:rPr>
          <w:rFonts w:ascii="Tahoma" w:hAnsi="Tahoma" w:cs="Tahoma"/>
          <w:sz w:val="20"/>
        </w:rPr>
        <w:t>SAMODZIELNI NIESAMODZIELNI”</w:t>
      </w:r>
      <w:r w:rsidR="004266D9">
        <w:rPr>
          <w:rFonts w:ascii="Tahoma" w:hAnsi="Tahoma" w:cs="Tahoma"/>
          <w:sz w:val="20"/>
        </w:rPr>
        <w:t xml:space="preserve"> </w:t>
      </w:r>
    </w:p>
    <w:p w:rsidR="004266D9" w:rsidRDefault="004266D9" w:rsidP="003C15EA">
      <w:pPr>
        <w:autoSpaceDE w:val="0"/>
        <w:autoSpaceDN w:val="0"/>
        <w:adjustRightInd w:val="0"/>
        <w:spacing w:line="240" w:lineRule="auto"/>
        <w:jc w:val="center"/>
        <w:rPr>
          <w:rFonts w:ascii="Tahoma" w:hAnsi="Tahoma" w:cs="Tahoma"/>
          <w:sz w:val="20"/>
        </w:rPr>
      </w:pPr>
      <w:r>
        <w:rPr>
          <w:rFonts w:ascii="Tahoma" w:hAnsi="Tahoma" w:cs="Tahoma"/>
          <w:sz w:val="20"/>
        </w:rPr>
        <w:t>Nr RPDS.09.02.01-02-0002/19</w:t>
      </w: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 </w:t>
      </w:r>
      <w:r>
        <w:rPr>
          <w:rFonts w:ascii="Tahoma" w:hAnsi="Tahoma" w:cs="Tahoma"/>
          <w:sz w:val="20"/>
        </w:rPr>
        <w:br/>
      </w:r>
      <w:r w:rsidRPr="009A1A29">
        <w:rPr>
          <w:sz w:val="20"/>
        </w:rPr>
        <w:t>w ramach Regionalnego Programu Operacyjnego Województwa Dolnośląskiego 2014-2020 współfinansowanego ze środków Euro</w:t>
      </w:r>
      <w:r>
        <w:rPr>
          <w:sz w:val="20"/>
        </w:rPr>
        <w:t>pejskiego Funduszu Społecznego</w:t>
      </w:r>
      <w:r w:rsidRPr="000263E1">
        <w:rPr>
          <w:rFonts w:ascii="Tahoma" w:hAnsi="Tahoma" w:cs="Tahoma"/>
          <w:sz w:val="20"/>
        </w:rPr>
        <w:t xml:space="preserve"> </w:t>
      </w:r>
    </w:p>
    <w:p w:rsidR="003C15EA" w:rsidRDefault="003C15EA" w:rsidP="003C15EA">
      <w:pPr>
        <w:autoSpaceDE w:val="0"/>
        <w:autoSpaceDN w:val="0"/>
        <w:adjustRightInd w:val="0"/>
        <w:spacing w:line="240" w:lineRule="auto"/>
        <w:jc w:val="center"/>
        <w:rPr>
          <w:rFonts w:ascii="Tahoma" w:hAnsi="Tahoma" w:cs="Tahoma"/>
          <w:sz w:val="20"/>
        </w:rPr>
      </w:pPr>
    </w:p>
    <w:p w:rsidR="003C15EA" w:rsidRPr="000263E1" w:rsidRDefault="003C15EA" w:rsidP="003C15EA">
      <w:pPr>
        <w:autoSpaceDE w:val="0"/>
        <w:autoSpaceDN w:val="0"/>
        <w:adjustRightInd w:val="0"/>
        <w:spacing w:line="240" w:lineRule="auto"/>
        <w:jc w:val="center"/>
        <w:rPr>
          <w:rFonts w:ascii="Tahoma" w:hAnsi="Tahoma" w:cs="Tahoma"/>
          <w:sz w:val="20"/>
        </w:rPr>
      </w:pPr>
      <w:r>
        <w:rPr>
          <w:rFonts w:ascii="Tahoma" w:hAnsi="Tahoma" w:cs="Tahoma"/>
          <w:sz w:val="20"/>
        </w:rPr>
        <w:t xml:space="preserve">REGIONALNY PROGRAM OPERACYJNY WOJEWÓDZTWA DOLNOŚLĄSKIGO </w:t>
      </w: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Priorytet </w:t>
      </w:r>
      <w:r>
        <w:rPr>
          <w:rFonts w:ascii="Tahoma" w:hAnsi="Tahoma" w:cs="Tahoma"/>
          <w:sz w:val="20"/>
        </w:rPr>
        <w:t>IX</w:t>
      </w:r>
      <w:r w:rsidRPr="000263E1">
        <w:rPr>
          <w:rFonts w:ascii="Tahoma" w:hAnsi="Tahoma" w:cs="Tahoma"/>
          <w:sz w:val="20"/>
        </w:rPr>
        <w:t xml:space="preserve">  „</w:t>
      </w:r>
      <w:r>
        <w:rPr>
          <w:rFonts w:ascii="Tahoma" w:hAnsi="Tahoma" w:cs="Tahoma"/>
          <w:sz w:val="20"/>
        </w:rPr>
        <w:t>WŁĄCZENIE SPOŁECZNE”</w:t>
      </w:r>
    </w:p>
    <w:p w:rsidR="003C15EA" w:rsidRPr="000263E1" w:rsidRDefault="003C15EA" w:rsidP="003C15EA">
      <w:pPr>
        <w:autoSpaceDE w:val="0"/>
        <w:autoSpaceDN w:val="0"/>
        <w:adjustRightInd w:val="0"/>
        <w:spacing w:line="240" w:lineRule="auto"/>
        <w:jc w:val="center"/>
        <w:rPr>
          <w:rFonts w:ascii="Tahoma" w:hAnsi="Tahoma" w:cs="Tahoma"/>
          <w:sz w:val="20"/>
        </w:rPr>
      </w:pPr>
      <w:r>
        <w:rPr>
          <w:rFonts w:ascii="Tahoma" w:hAnsi="Tahoma" w:cs="Tahoma"/>
          <w:sz w:val="20"/>
        </w:rPr>
        <w:t>Działanie 9.2 Dostęp do wysokiej jakości usług społecznych</w:t>
      </w:r>
    </w:p>
    <w:p w:rsidR="003C15EA" w:rsidRDefault="003C15EA" w:rsidP="004266D9">
      <w:pPr>
        <w:autoSpaceDE w:val="0"/>
        <w:autoSpaceDN w:val="0"/>
        <w:adjustRightInd w:val="0"/>
        <w:spacing w:line="240" w:lineRule="auto"/>
        <w:jc w:val="center"/>
        <w:rPr>
          <w:rFonts w:ascii="Tahoma" w:hAnsi="Tahoma" w:cs="Tahoma"/>
          <w:sz w:val="20"/>
        </w:rPr>
      </w:pPr>
      <w:r>
        <w:rPr>
          <w:rFonts w:ascii="Tahoma" w:hAnsi="Tahoma" w:cs="Tahoma"/>
          <w:sz w:val="20"/>
        </w:rPr>
        <w:t>Podd</w:t>
      </w:r>
      <w:r w:rsidRPr="000263E1">
        <w:rPr>
          <w:rFonts w:ascii="Tahoma" w:hAnsi="Tahoma" w:cs="Tahoma"/>
          <w:sz w:val="20"/>
        </w:rPr>
        <w:t xml:space="preserve">ziałanie </w:t>
      </w:r>
      <w:r>
        <w:rPr>
          <w:rFonts w:ascii="Tahoma" w:hAnsi="Tahoma" w:cs="Tahoma"/>
          <w:sz w:val="20"/>
        </w:rPr>
        <w:t>9.2.1</w:t>
      </w:r>
      <w:r w:rsidRPr="000263E1">
        <w:rPr>
          <w:rFonts w:ascii="Tahoma" w:hAnsi="Tahoma" w:cs="Tahoma"/>
          <w:sz w:val="20"/>
        </w:rPr>
        <w:t xml:space="preserve"> „</w:t>
      </w:r>
      <w:r>
        <w:rPr>
          <w:rFonts w:ascii="Tahoma" w:hAnsi="Tahoma" w:cs="Tahoma"/>
          <w:sz w:val="20"/>
        </w:rPr>
        <w:t>Dostęp do wysokiej jakości usług społecznych – konkursy horyzontalne</w:t>
      </w:r>
      <w:r w:rsidRPr="000263E1">
        <w:rPr>
          <w:rFonts w:ascii="Tahoma" w:hAnsi="Tahoma" w:cs="Tahoma"/>
          <w:sz w:val="20"/>
        </w:rPr>
        <w:t>”</w:t>
      </w:r>
    </w:p>
    <w:p w:rsidR="003C15EA" w:rsidRPr="000263E1" w:rsidRDefault="003C15EA" w:rsidP="003C15EA">
      <w:pPr>
        <w:autoSpaceDE w:val="0"/>
        <w:autoSpaceDN w:val="0"/>
        <w:adjustRightInd w:val="0"/>
        <w:spacing w:line="240" w:lineRule="auto"/>
        <w:jc w:val="center"/>
        <w:rPr>
          <w:rFonts w:ascii="Tahoma" w:hAnsi="Tahoma" w:cs="Tahoma"/>
          <w:sz w:val="20"/>
        </w:rPr>
      </w:pPr>
    </w:p>
    <w:p w:rsidR="003C15EA" w:rsidRDefault="003C15EA" w:rsidP="003C15EA">
      <w:pPr>
        <w:jc w:val="center"/>
        <w:rPr>
          <w:rFonts w:ascii="Tahoma" w:hAnsi="Tahoma" w:cs="Tahoma"/>
          <w:sz w:val="20"/>
        </w:rPr>
      </w:pPr>
      <w:r>
        <w:rPr>
          <w:rFonts w:ascii="Tahoma" w:hAnsi="Tahoma" w:cs="Tahoma"/>
          <w:sz w:val="20"/>
        </w:rPr>
        <w:t>Fundacja Wałbrzych 2000</w:t>
      </w:r>
      <w:r w:rsidRPr="000263E1">
        <w:rPr>
          <w:rFonts w:ascii="Tahoma" w:hAnsi="Tahoma" w:cs="Tahoma"/>
          <w:sz w:val="20"/>
        </w:rPr>
        <w:t xml:space="preserve"> zaprasza do składania ofert na  </w:t>
      </w:r>
    </w:p>
    <w:p w:rsidR="00CE1CE3" w:rsidRDefault="003C15EA" w:rsidP="00CE1CE3">
      <w:pPr>
        <w:spacing w:line="240" w:lineRule="auto"/>
        <w:jc w:val="center"/>
        <w:rPr>
          <w:b/>
          <w:bCs w:val="0"/>
          <w:sz w:val="20"/>
        </w:rPr>
      </w:pPr>
      <w:r w:rsidRPr="00CB14FF">
        <w:rPr>
          <w:b/>
          <w:bCs w:val="0"/>
          <w:sz w:val="20"/>
        </w:rPr>
        <w:t xml:space="preserve">Adaptację wejścia do budynku </w:t>
      </w:r>
      <w:r w:rsidR="00CE1CE3">
        <w:rPr>
          <w:b/>
          <w:bCs w:val="0"/>
          <w:sz w:val="20"/>
        </w:rPr>
        <w:t xml:space="preserve">– </w:t>
      </w:r>
    </w:p>
    <w:p w:rsidR="003C15EA" w:rsidRDefault="004266D9" w:rsidP="00CE1CE3">
      <w:pPr>
        <w:spacing w:line="240" w:lineRule="auto"/>
        <w:jc w:val="center"/>
        <w:rPr>
          <w:b/>
          <w:bCs w:val="0"/>
          <w:sz w:val="20"/>
        </w:rPr>
      </w:pPr>
      <w:r>
        <w:rPr>
          <w:b/>
          <w:bCs w:val="0"/>
          <w:sz w:val="20"/>
        </w:rPr>
        <w:t xml:space="preserve">wymiana nawierzchni i przystosowanie </w:t>
      </w:r>
      <w:r w:rsidR="003C15EA" w:rsidRPr="00CB14FF">
        <w:rPr>
          <w:b/>
          <w:bCs w:val="0"/>
          <w:sz w:val="20"/>
        </w:rPr>
        <w:t>d</w:t>
      </w:r>
      <w:r w:rsidR="003C15EA">
        <w:rPr>
          <w:b/>
          <w:bCs w:val="0"/>
          <w:sz w:val="20"/>
        </w:rPr>
        <w:t>o</w:t>
      </w:r>
      <w:r w:rsidR="003C15EA" w:rsidRPr="00CB14FF">
        <w:rPr>
          <w:b/>
          <w:bCs w:val="0"/>
          <w:sz w:val="20"/>
        </w:rPr>
        <w:t xml:space="preserve"> potrzeb osób niepełnosprawnych</w:t>
      </w:r>
    </w:p>
    <w:p w:rsidR="00CE1CE3" w:rsidRPr="00CB14FF" w:rsidRDefault="00CE1CE3" w:rsidP="00CE1CE3">
      <w:pPr>
        <w:spacing w:line="240" w:lineRule="auto"/>
        <w:jc w:val="center"/>
        <w:rPr>
          <w:b/>
          <w:bCs w:val="0"/>
          <w:sz w:val="20"/>
        </w:rPr>
      </w:pPr>
    </w:p>
    <w:p w:rsidR="00CE1CE3" w:rsidRDefault="003C15EA" w:rsidP="00CE1CE3">
      <w:pPr>
        <w:spacing w:line="240" w:lineRule="auto"/>
        <w:jc w:val="center"/>
        <w:rPr>
          <w:rFonts w:ascii="Tahoma" w:hAnsi="Tahoma" w:cs="Tahoma"/>
          <w:b/>
          <w:bCs w:val="0"/>
          <w:sz w:val="20"/>
        </w:rPr>
      </w:pPr>
      <w:bookmarkStart w:id="3" w:name="_Hlk47875053"/>
      <w:bookmarkStart w:id="4" w:name="_Hlk57650994"/>
      <w:r w:rsidRPr="008F3C86">
        <w:rPr>
          <w:rFonts w:ascii="Tahoma" w:hAnsi="Tahoma" w:cs="Tahoma"/>
          <w:sz w:val="20"/>
        </w:rPr>
        <w:t>(</w:t>
      </w:r>
      <w:r w:rsidRPr="008F3C86">
        <w:rPr>
          <w:rFonts w:ascii="Tahoma" w:hAnsi="Tahoma" w:cs="Tahoma"/>
          <w:b/>
          <w:bCs w:val="0"/>
          <w:sz w:val="20"/>
        </w:rPr>
        <w:t xml:space="preserve">kod CPV </w:t>
      </w:r>
      <w:r>
        <w:rPr>
          <w:rFonts w:ascii="Tahoma" w:hAnsi="Tahoma" w:cs="Tahoma"/>
          <w:b/>
          <w:bCs w:val="0"/>
          <w:sz w:val="20"/>
        </w:rPr>
        <w:t>45000000-7 roboty budowlane</w:t>
      </w:r>
      <w:r w:rsidR="00CE1CE3">
        <w:rPr>
          <w:rFonts w:ascii="Tahoma" w:hAnsi="Tahoma" w:cs="Tahoma"/>
          <w:b/>
          <w:bCs w:val="0"/>
          <w:sz w:val="20"/>
        </w:rPr>
        <w:t>, w tym:</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45233251-3 wymiana nawierzchni,</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45233253-7roboty w zakresie dróg dla pieszych,</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45233222-1 roboty budowlane w zakresie układania chodników i asfaltów,</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44113800-3 materiały do układania nawierzchni drogowej,</w:t>
      </w:r>
    </w:p>
    <w:p w:rsidR="003C15EA" w:rsidRDefault="00CE1CE3" w:rsidP="00CE1CE3">
      <w:pPr>
        <w:spacing w:line="240" w:lineRule="auto"/>
        <w:jc w:val="center"/>
        <w:rPr>
          <w:rFonts w:ascii="Tahoma" w:hAnsi="Tahoma" w:cs="Tahoma"/>
          <w:b/>
          <w:bCs w:val="0"/>
          <w:sz w:val="20"/>
        </w:rPr>
      </w:pPr>
      <w:r>
        <w:rPr>
          <w:rFonts w:ascii="Tahoma" w:hAnsi="Tahoma" w:cs="Tahoma"/>
          <w:b/>
          <w:bCs w:val="0"/>
          <w:sz w:val="20"/>
        </w:rPr>
        <w:t>Kod 44113810-6 wykończenie nawierzchni</w:t>
      </w:r>
      <w:r w:rsidR="003C15EA">
        <w:rPr>
          <w:rFonts w:ascii="Tahoma" w:hAnsi="Tahoma" w:cs="Tahoma"/>
          <w:b/>
          <w:bCs w:val="0"/>
          <w:sz w:val="20"/>
        </w:rPr>
        <w:t>)</w:t>
      </w:r>
    </w:p>
    <w:bookmarkEnd w:id="3"/>
    <w:p w:rsidR="003C15EA" w:rsidRPr="000263E1" w:rsidRDefault="003C15EA" w:rsidP="00CE1CE3">
      <w:pPr>
        <w:autoSpaceDE w:val="0"/>
        <w:autoSpaceDN w:val="0"/>
        <w:adjustRightInd w:val="0"/>
        <w:spacing w:line="240" w:lineRule="auto"/>
        <w:rPr>
          <w:rFonts w:ascii="Tahoma" w:hAnsi="Tahoma" w:cs="Tahoma"/>
          <w:b/>
          <w:bCs w:val="0"/>
          <w:color w:val="FF0000"/>
          <w:sz w:val="20"/>
        </w:rPr>
      </w:pPr>
    </w:p>
    <w:bookmarkEnd w:id="4"/>
    <w:p w:rsidR="003C15EA"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CF1367">
        <w:rPr>
          <w:rFonts w:ascii="Tahoma" w:hAnsi="Tahoma" w:cs="Tahoma"/>
          <w:b/>
          <w:bCs w:val="0"/>
          <w:sz w:val="20"/>
        </w:rPr>
        <w:t>ZAMAWIAJĄCY:</w:t>
      </w:r>
    </w:p>
    <w:p w:rsidR="003C15EA" w:rsidRDefault="003C15EA" w:rsidP="003C15EA">
      <w:pPr>
        <w:autoSpaceDE w:val="0"/>
        <w:autoSpaceDN w:val="0"/>
        <w:adjustRightInd w:val="0"/>
        <w:spacing w:line="240" w:lineRule="auto"/>
        <w:ind w:left="1080"/>
        <w:jc w:val="left"/>
        <w:rPr>
          <w:rFonts w:ascii="Tahoma" w:hAnsi="Tahoma" w:cs="Tahoma"/>
          <w:b/>
          <w:bCs w:val="0"/>
          <w:sz w:val="20"/>
        </w:rPr>
      </w:pPr>
    </w:p>
    <w:p w:rsidR="003C15EA" w:rsidRDefault="003C15EA" w:rsidP="003C15EA">
      <w:pPr>
        <w:autoSpaceDE w:val="0"/>
        <w:autoSpaceDN w:val="0"/>
        <w:adjustRightInd w:val="0"/>
        <w:spacing w:line="240" w:lineRule="auto"/>
        <w:jc w:val="left"/>
        <w:rPr>
          <w:rFonts w:ascii="Tahoma" w:hAnsi="Tahoma" w:cs="Tahoma"/>
          <w:sz w:val="20"/>
        </w:rPr>
      </w:pPr>
      <w:r>
        <w:rPr>
          <w:rFonts w:ascii="Tahoma" w:hAnsi="Tahoma" w:cs="Tahoma"/>
          <w:sz w:val="20"/>
        </w:rPr>
        <w:t>Fundacja Wałbrzych 2000 w Wałbrzychu</w:t>
      </w:r>
    </w:p>
    <w:p w:rsidR="003C15EA" w:rsidRPr="00CF1367" w:rsidRDefault="003C15EA" w:rsidP="003C15EA">
      <w:pPr>
        <w:autoSpaceDE w:val="0"/>
        <w:autoSpaceDN w:val="0"/>
        <w:adjustRightInd w:val="0"/>
        <w:spacing w:line="240" w:lineRule="auto"/>
        <w:rPr>
          <w:rFonts w:ascii="Tahoma" w:hAnsi="Tahoma" w:cs="Tahoma"/>
          <w:sz w:val="20"/>
        </w:rPr>
      </w:pPr>
      <w:r w:rsidRPr="00CF1367">
        <w:rPr>
          <w:rFonts w:ascii="Tahoma" w:hAnsi="Tahoma" w:cs="Tahoma"/>
          <w:sz w:val="20"/>
        </w:rPr>
        <w:t>Osobą uprawnioną do kontaktów z Oferentami jest:</w:t>
      </w:r>
    </w:p>
    <w:p w:rsidR="003C15EA" w:rsidRDefault="00CE1CE3" w:rsidP="003C15EA">
      <w:pPr>
        <w:autoSpaceDE w:val="0"/>
        <w:autoSpaceDN w:val="0"/>
        <w:adjustRightInd w:val="0"/>
        <w:spacing w:line="240" w:lineRule="auto"/>
        <w:jc w:val="left"/>
        <w:rPr>
          <w:rFonts w:ascii="Tahoma" w:hAnsi="Tahoma" w:cs="Tahoma"/>
          <w:b/>
          <w:bCs w:val="0"/>
          <w:sz w:val="20"/>
        </w:rPr>
      </w:pPr>
      <w:r>
        <w:rPr>
          <w:rFonts w:ascii="Tahoma" w:hAnsi="Tahoma" w:cs="Tahoma"/>
          <w:b/>
          <w:bCs w:val="0"/>
          <w:sz w:val="20"/>
        </w:rPr>
        <w:t>Agnieszka Chlipała</w:t>
      </w:r>
      <w:r w:rsidR="003C15EA">
        <w:rPr>
          <w:rFonts w:ascii="Tahoma" w:hAnsi="Tahoma" w:cs="Tahoma"/>
          <w:b/>
          <w:bCs w:val="0"/>
          <w:sz w:val="20"/>
        </w:rPr>
        <w:t xml:space="preserve">  tel. 74 843 45 62</w:t>
      </w:r>
    </w:p>
    <w:p w:rsidR="003C15EA" w:rsidRPr="005238C5" w:rsidRDefault="003C15EA" w:rsidP="003C15EA">
      <w:pPr>
        <w:autoSpaceDE w:val="0"/>
        <w:autoSpaceDN w:val="0"/>
        <w:adjustRightInd w:val="0"/>
        <w:spacing w:line="240" w:lineRule="auto"/>
        <w:jc w:val="left"/>
        <w:rPr>
          <w:rFonts w:ascii="Tahoma" w:hAnsi="Tahoma" w:cs="Tahoma"/>
          <w:b/>
          <w:bCs w:val="0"/>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MIEJSCE PUBLIKACJI OGŁOSZENIA O ZAMÓWIENIU</w:t>
      </w:r>
    </w:p>
    <w:p w:rsidR="003C15EA" w:rsidRPr="000263E1" w:rsidRDefault="003C15EA" w:rsidP="003C15EA">
      <w:pPr>
        <w:autoSpaceDE w:val="0"/>
        <w:autoSpaceDN w:val="0"/>
        <w:adjustRightInd w:val="0"/>
        <w:spacing w:line="240" w:lineRule="auto"/>
        <w:rPr>
          <w:rFonts w:ascii="Tahoma" w:hAnsi="Tahoma" w:cs="Tahoma"/>
          <w:b/>
          <w:bCs w:val="0"/>
          <w:sz w:val="20"/>
          <w:u w:val="single"/>
        </w:rPr>
      </w:pPr>
    </w:p>
    <w:p w:rsidR="003C15EA" w:rsidRDefault="003C15EA" w:rsidP="003C15EA">
      <w:pPr>
        <w:numPr>
          <w:ilvl w:val="0"/>
          <w:numId w:val="4"/>
        </w:numPr>
        <w:autoSpaceDE w:val="0"/>
        <w:autoSpaceDN w:val="0"/>
        <w:adjustRightInd w:val="0"/>
        <w:spacing w:line="240" w:lineRule="auto"/>
        <w:jc w:val="left"/>
        <w:rPr>
          <w:rFonts w:ascii="Tahoma" w:hAnsi="Tahoma" w:cs="Tahoma"/>
          <w:color w:val="000000"/>
          <w:sz w:val="20"/>
        </w:rPr>
      </w:pPr>
      <w:r w:rsidRPr="000263E1">
        <w:rPr>
          <w:rFonts w:ascii="Tahoma" w:hAnsi="Tahoma" w:cs="Tahoma"/>
          <w:sz w:val="20"/>
        </w:rPr>
        <w:t xml:space="preserve">Siedziba Zamawiającego – </w:t>
      </w:r>
      <w:r w:rsidRPr="005238C5">
        <w:rPr>
          <w:rFonts w:ascii="Tahoma" w:hAnsi="Tahoma" w:cs="Tahoma"/>
          <w:color w:val="000000"/>
          <w:sz w:val="20"/>
        </w:rPr>
        <w:t xml:space="preserve">ul. </w:t>
      </w:r>
      <w:r>
        <w:rPr>
          <w:rFonts w:ascii="Tahoma" w:hAnsi="Tahoma" w:cs="Tahoma"/>
          <w:color w:val="000000"/>
          <w:sz w:val="20"/>
        </w:rPr>
        <w:t>Wrocławska 53</w:t>
      </w:r>
      <w:r w:rsidRPr="005238C5">
        <w:rPr>
          <w:rFonts w:ascii="Tahoma" w:hAnsi="Tahoma" w:cs="Tahoma"/>
          <w:color w:val="000000"/>
          <w:sz w:val="20"/>
        </w:rPr>
        <w:t xml:space="preserve"> 58-30</w:t>
      </w:r>
      <w:r>
        <w:rPr>
          <w:rFonts w:ascii="Tahoma" w:hAnsi="Tahoma" w:cs="Tahoma"/>
          <w:color w:val="000000"/>
          <w:sz w:val="20"/>
        </w:rPr>
        <w:t>9</w:t>
      </w:r>
      <w:r w:rsidRPr="005238C5">
        <w:rPr>
          <w:rFonts w:ascii="Tahoma" w:hAnsi="Tahoma" w:cs="Tahoma"/>
          <w:color w:val="000000"/>
          <w:sz w:val="20"/>
        </w:rPr>
        <w:t xml:space="preserve"> Wałbrzych</w:t>
      </w:r>
    </w:p>
    <w:p w:rsidR="00C53ECE" w:rsidRDefault="00C53ECE" w:rsidP="00C53ECE">
      <w:pPr>
        <w:numPr>
          <w:ilvl w:val="0"/>
          <w:numId w:val="4"/>
        </w:numPr>
        <w:autoSpaceDE w:val="0"/>
        <w:autoSpaceDN w:val="0"/>
        <w:adjustRightInd w:val="0"/>
        <w:spacing w:line="240" w:lineRule="auto"/>
        <w:jc w:val="left"/>
        <w:rPr>
          <w:rFonts w:ascii="Tahoma" w:hAnsi="Tahoma" w:cs="Tahoma"/>
          <w:color w:val="000000"/>
          <w:sz w:val="20"/>
        </w:rPr>
      </w:pPr>
      <w:r>
        <w:rPr>
          <w:rFonts w:ascii="Tahoma" w:hAnsi="Tahoma" w:cs="Tahoma"/>
          <w:sz w:val="20"/>
        </w:rPr>
        <w:t xml:space="preserve">Strona www realizatora projektu </w:t>
      </w:r>
      <w:hyperlink r:id="rId8" w:history="1">
        <w:r w:rsidRPr="008B07DC">
          <w:rPr>
            <w:rStyle w:val="Hipercze"/>
            <w:rFonts w:ascii="Tahoma" w:hAnsi="Tahoma" w:cs="Tahoma"/>
            <w:sz w:val="20"/>
          </w:rPr>
          <w:t>http://www.walbrzych2000.pl/?p=more&amp;id=34</w:t>
        </w:r>
      </w:hyperlink>
    </w:p>
    <w:p w:rsidR="003C15EA" w:rsidRPr="00C53ECE" w:rsidRDefault="003C15EA" w:rsidP="00C53ECE">
      <w:pPr>
        <w:numPr>
          <w:ilvl w:val="0"/>
          <w:numId w:val="4"/>
        </w:numPr>
        <w:autoSpaceDE w:val="0"/>
        <w:autoSpaceDN w:val="0"/>
        <w:adjustRightInd w:val="0"/>
        <w:spacing w:line="240" w:lineRule="auto"/>
        <w:jc w:val="left"/>
        <w:rPr>
          <w:rFonts w:ascii="Tahoma" w:hAnsi="Tahoma" w:cs="Tahoma"/>
          <w:color w:val="000000"/>
          <w:sz w:val="20"/>
        </w:rPr>
      </w:pPr>
      <w:r w:rsidRPr="00C53ECE">
        <w:rPr>
          <w:rFonts w:ascii="Tahoma" w:hAnsi="Tahoma" w:cs="Tahoma"/>
          <w:sz w:val="20"/>
        </w:rPr>
        <w:t>Zapytanie ofertowe zostanie przekazan</w:t>
      </w:r>
      <w:r w:rsidR="00C53ECE" w:rsidRPr="00C53ECE">
        <w:rPr>
          <w:rFonts w:ascii="Tahoma" w:hAnsi="Tahoma" w:cs="Tahoma"/>
          <w:sz w:val="20"/>
        </w:rPr>
        <w:t>e</w:t>
      </w:r>
      <w:r w:rsidRPr="00C53ECE">
        <w:rPr>
          <w:rFonts w:ascii="Tahoma" w:hAnsi="Tahoma" w:cs="Tahoma"/>
          <w:sz w:val="20"/>
        </w:rPr>
        <w:t xml:space="preserve"> do trzech potencjalnych oferentów.</w:t>
      </w:r>
    </w:p>
    <w:p w:rsidR="003C15EA" w:rsidRPr="000263E1" w:rsidRDefault="003C15EA" w:rsidP="003C15EA">
      <w:pPr>
        <w:autoSpaceDE w:val="0"/>
        <w:autoSpaceDN w:val="0"/>
        <w:adjustRightInd w:val="0"/>
        <w:spacing w:line="240" w:lineRule="auto"/>
        <w:ind w:left="720"/>
        <w:rPr>
          <w:rFonts w:ascii="Tahoma" w:hAnsi="Tahoma" w:cs="Tahoma"/>
          <w:color w:val="FF0000"/>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Tryb:</w:t>
      </w:r>
    </w:p>
    <w:p w:rsidR="003C15EA" w:rsidRDefault="003C15EA" w:rsidP="003C15EA">
      <w:pPr>
        <w:autoSpaceDE w:val="0"/>
        <w:autoSpaceDN w:val="0"/>
        <w:adjustRightInd w:val="0"/>
        <w:spacing w:line="240" w:lineRule="auto"/>
        <w:rPr>
          <w:rFonts w:ascii="Tahoma" w:hAnsi="Tahoma" w:cs="Tahoma"/>
          <w:sz w:val="20"/>
        </w:rPr>
      </w:pPr>
      <w:r w:rsidRPr="000263E1">
        <w:rPr>
          <w:rFonts w:ascii="Tahoma" w:hAnsi="Tahoma" w:cs="Tahoma"/>
          <w:sz w:val="20"/>
        </w:rPr>
        <w:t xml:space="preserve">Zamówienie będzie udzielone zgodnie z zasadą </w:t>
      </w:r>
      <w:r>
        <w:rPr>
          <w:rFonts w:ascii="Tahoma" w:hAnsi="Tahoma" w:cs="Tahoma"/>
          <w:sz w:val="20"/>
        </w:rPr>
        <w:t>rozeznania cenowego</w:t>
      </w:r>
      <w:r w:rsidRPr="000263E1">
        <w:rPr>
          <w:rFonts w:ascii="Tahoma" w:hAnsi="Tahoma" w:cs="Tahoma"/>
          <w:sz w:val="20"/>
        </w:rPr>
        <w:t xml:space="preserve"> wskazaną w dokumencie Ministerstwa Rozwoju  „</w:t>
      </w:r>
      <w:r>
        <w:rPr>
          <w:rFonts w:ascii="Tahoma" w:hAnsi="Tahoma" w:cs="Tahoma"/>
          <w:sz w:val="20"/>
        </w:rPr>
        <w:t xml:space="preserve">Wytyczne w zakresie kwalifikowalności wydatków w ramach Europejskiego Funduszu Rozwoju Regionalnego, Europejskiego Funduszu Społecznego oraz Funduszu Spójności na lata 2014-2020” </w:t>
      </w:r>
      <w:r w:rsidRPr="000263E1">
        <w:rPr>
          <w:rFonts w:ascii="Tahoma" w:hAnsi="Tahoma" w:cs="Tahoma"/>
          <w:sz w:val="20"/>
        </w:rPr>
        <w:t xml:space="preserve">z dn. </w:t>
      </w:r>
      <w:r>
        <w:rPr>
          <w:rFonts w:ascii="Tahoma" w:hAnsi="Tahoma" w:cs="Tahoma"/>
          <w:sz w:val="20"/>
        </w:rPr>
        <w:t>22 sierpnia</w:t>
      </w:r>
      <w:r w:rsidRPr="000263E1">
        <w:rPr>
          <w:rFonts w:ascii="Tahoma" w:hAnsi="Tahoma" w:cs="Tahoma"/>
          <w:sz w:val="20"/>
        </w:rPr>
        <w:t xml:space="preserve"> 201</w:t>
      </w:r>
      <w:r>
        <w:rPr>
          <w:rFonts w:ascii="Tahoma" w:hAnsi="Tahoma" w:cs="Tahoma"/>
          <w:sz w:val="20"/>
        </w:rPr>
        <w:t>9</w:t>
      </w:r>
      <w:r w:rsidRPr="000263E1">
        <w:rPr>
          <w:rFonts w:ascii="Tahoma" w:hAnsi="Tahoma" w:cs="Tahoma"/>
          <w:sz w:val="20"/>
        </w:rPr>
        <w:t xml:space="preserve"> r</w:t>
      </w:r>
      <w:r>
        <w:rPr>
          <w:rFonts w:ascii="Tahoma" w:hAnsi="Tahoma" w:cs="Tahoma"/>
          <w:sz w:val="20"/>
        </w:rPr>
        <w:t xml:space="preserve">, oraz „Procedury wyłaniania wykonawców” obowiązującej w Fundacji Wałbrzych 2000. </w:t>
      </w:r>
    </w:p>
    <w:p w:rsidR="00CE1CE3" w:rsidRDefault="00CE1CE3" w:rsidP="003C15EA">
      <w:pPr>
        <w:autoSpaceDE w:val="0"/>
        <w:autoSpaceDN w:val="0"/>
        <w:adjustRightInd w:val="0"/>
        <w:spacing w:line="240" w:lineRule="auto"/>
        <w:rPr>
          <w:rFonts w:ascii="Tahoma" w:hAnsi="Tahoma" w:cs="Tahoma"/>
          <w:sz w:val="20"/>
        </w:rPr>
      </w:pPr>
    </w:p>
    <w:p w:rsidR="00CE1CE3" w:rsidRDefault="00CE1CE3" w:rsidP="003C15EA">
      <w:pPr>
        <w:autoSpaceDE w:val="0"/>
        <w:autoSpaceDN w:val="0"/>
        <w:adjustRightInd w:val="0"/>
        <w:spacing w:line="240" w:lineRule="auto"/>
        <w:rPr>
          <w:rFonts w:ascii="Tahoma" w:hAnsi="Tahoma" w:cs="Tahoma"/>
          <w:sz w:val="20"/>
        </w:rPr>
      </w:pPr>
    </w:p>
    <w:p w:rsidR="00CE1CE3" w:rsidRDefault="00CE1CE3" w:rsidP="003C15EA">
      <w:pPr>
        <w:autoSpaceDE w:val="0"/>
        <w:autoSpaceDN w:val="0"/>
        <w:adjustRightInd w:val="0"/>
        <w:spacing w:line="240" w:lineRule="auto"/>
        <w:rPr>
          <w:rFonts w:ascii="Tahoma" w:hAnsi="Tahoma" w:cs="Tahoma"/>
          <w:sz w:val="20"/>
        </w:rPr>
      </w:pPr>
    </w:p>
    <w:p w:rsidR="00CE1CE3" w:rsidRDefault="00CE1CE3" w:rsidP="003C15EA">
      <w:pPr>
        <w:autoSpaceDE w:val="0"/>
        <w:autoSpaceDN w:val="0"/>
        <w:adjustRightInd w:val="0"/>
        <w:spacing w:line="240" w:lineRule="auto"/>
        <w:rPr>
          <w:rFonts w:ascii="Tahoma" w:hAnsi="Tahoma" w:cs="Tahoma"/>
          <w:sz w:val="20"/>
        </w:rPr>
      </w:pPr>
    </w:p>
    <w:p w:rsidR="00CE1CE3" w:rsidRPr="000263E1" w:rsidRDefault="00CE1CE3" w:rsidP="003C15EA">
      <w:pPr>
        <w:autoSpaceDE w:val="0"/>
        <w:autoSpaceDN w:val="0"/>
        <w:adjustRightInd w:val="0"/>
        <w:spacing w:line="240" w:lineRule="auto"/>
        <w:rPr>
          <w:rFonts w:ascii="Tahoma" w:hAnsi="Tahoma" w:cs="Tahoma"/>
          <w:sz w:val="20"/>
        </w:rPr>
      </w:pPr>
    </w:p>
    <w:p w:rsidR="003C15EA" w:rsidRPr="000263E1" w:rsidRDefault="003C15EA" w:rsidP="003C15EA">
      <w:pPr>
        <w:autoSpaceDE w:val="0"/>
        <w:autoSpaceDN w:val="0"/>
        <w:adjustRightInd w:val="0"/>
        <w:spacing w:line="240" w:lineRule="auto"/>
        <w:ind w:left="1080"/>
        <w:rPr>
          <w:rFonts w:ascii="Tahoma" w:hAnsi="Tahoma" w:cs="Tahoma"/>
          <w:color w:val="FF0000"/>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Opis przedmiotu zamówienia i terminu wykonania:</w:t>
      </w:r>
    </w:p>
    <w:p w:rsidR="003C15EA" w:rsidRPr="000263E1" w:rsidRDefault="003C15EA" w:rsidP="003C15EA">
      <w:pPr>
        <w:spacing w:line="240" w:lineRule="auto"/>
        <w:rPr>
          <w:rFonts w:ascii="Tahoma" w:hAnsi="Tahoma" w:cs="Tahoma"/>
          <w:b/>
          <w:bCs w:val="0"/>
          <w:sz w:val="20"/>
        </w:rPr>
      </w:pPr>
    </w:p>
    <w:p w:rsidR="003C15EA" w:rsidRPr="00F02CC3" w:rsidRDefault="003C15EA" w:rsidP="003C15EA">
      <w:pPr>
        <w:jc w:val="center"/>
        <w:rPr>
          <w:rFonts w:ascii="Tahoma" w:hAnsi="Tahoma" w:cs="Tahoma"/>
          <w:sz w:val="20"/>
        </w:rPr>
      </w:pPr>
      <w:r w:rsidRPr="00F02CC3">
        <w:rPr>
          <w:rFonts w:ascii="Tahoma" w:hAnsi="Tahoma" w:cs="Tahoma"/>
          <w:sz w:val="20"/>
        </w:rPr>
        <w:t xml:space="preserve">Nazwa i kod przedmiotu wg Wspólnego Słownika Zamówień </w:t>
      </w:r>
    </w:p>
    <w:p w:rsidR="00CE1CE3" w:rsidRDefault="00CE1CE3" w:rsidP="00CE1CE3">
      <w:pPr>
        <w:spacing w:line="240" w:lineRule="auto"/>
        <w:jc w:val="center"/>
        <w:rPr>
          <w:rFonts w:ascii="Tahoma" w:hAnsi="Tahoma" w:cs="Tahoma"/>
          <w:b/>
          <w:bCs w:val="0"/>
          <w:sz w:val="20"/>
        </w:rPr>
      </w:pPr>
      <w:bookmarkStart w:id="5" w:name="_Hlk47884389"/>
      <w:r w:rsidRPr="008F3C86">
        <w:rPr>
          <w:rFonts w:ascii="Tahoma" w:hAnsi="Tahoma" w:cs="Tahoma"/>
          <w:sz w:val="20"/>
        </w:rPr>
        <w:t>(</w:t>
      </w:r>
      <w:r w:rsidRPr="008F3C86">
        <w:rPr>
          <w:rFonts w:ascii="Tahoma" w:hAnsi="Tahoma" w:cs="Tahoma"/>
          <w:b/>
          <w:bCs w:val="0"/>
          <w:sz w:val="20"/>
        </w:rPr>
        <w:t xml:space="preserve">kod CPV </w:t>
      </w:r>
      <w:r>
        <w:rPr>
          <w:rFonts w:ascii="Tahoma" w:hAnsi="Tahoma" w:cs="Tahoma"/>
          <w:b/>
          <w:bCs w:val="0"/>
          <w:sz w:val="20"/>
        </w:rPr>
        <w:t>45000000-7 roboty budowlane, w tym:</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45233251-3 wymiana nawierzchni,</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45233253-7roboty w zakresie dróg dla pieszych,</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45233222-1 roboty budowlane w zakresie układania chodników i asfaltów,</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44113800-3 materiały do układania nawierzchni drogowej,</w:t>
      </w:r>
    </w:p>
    <w:p w:rsidR="00CE1CE3" w:rsidRDefault="00CE1CE3" w:rsidP="00CE1CE3">
      <w:pPr>
        <w:spacing w:line="240" w:lineRule="auto"/>
        <w:jc w:val="center"/>
        <w:rPr>
          <w:rFonts w:ascii="Tahoma" w:hAnsi="Tahoma" w:cs="Tahoma"/>
          <w:b/>
          <w:bCs w:val="0"/>
          <w:sz w:val="20"/>
        </w:rPr>
      </w:pPr>
      <w:r>
        <w:rPr>
          <w:rFonts w:ascii="Tahoma" w:hAnsi="Tahoma" w:cs="Tahoma"/>
          <w:b/>
          <w:bCs w:val="0"/>
          <w:sz w:val="20"/>
        </w:rPr>
        <w:t>Kod 44113810-6 wykończenie nawierzchni)</w:t>
      </w:r>
    </w:p>
    <w:p w:rsidR="00CE1CE3" w:rsidRPr="000263E1" w:rsidRDefault="00CE1CE3" w:rsidP="00CE1CE3">
      <w:pPr>
        <w:autoSpaceDE w:val="0"/>
        <w:autoSpaceDN w:val="0"/>
        <w:adjustRightInd w:val="0"/>
        <w:spacing w:line="240" w:lineRule="auto"/>
        <w:rPr>
          <w:rFonts w:ascii="Tahoma" w:hAnsi="Tahoma" w:cs="Tahoma"/>
          <w:b/>
          <w:bCs w:val="0"/>
          <w:color w:val="FF0000"/>
          <w:sz w:val="20"/>
        </w:rPr>
      </w:pPr>
    </w:p>
    <w:p w:rsidR="003C15EA" w:rsidRPr="00CB14FF" w:rsidRDefault="003C15EA" w:rsidP="003C15EA">
      <w:pPr>
        <w:shd w:val="clear" w:color="auto" w:fill="FFFFFF"/>
        <w:spacing w:after="225" w:line="240" w:lineRule="auto"/>
        <w:jc w:val="left"/>
        <w:textAlignment w:val="baseline"/>
        <w:outlineLvl w:val="2"/>
        <w:rPr>
          <w:rFonts w:ascii="Tahoma" w:hAnsi="Tahoma" w:cs="Tahoma"/>
          <w:b/>
          <w:sz w:val="20"/>
        </w:rPr>
      </w:pPr>
      <w:r>
        <w:rPr>
          <w:rFonts w:ascii="Tahoma" w:hAnsi="Tahoma" w:cs="Tahoma"/>
          <w:b/>
          <w:sz w:val="20"/>
        </w:rPr>
        <w:t xml:space="preserve">1. </w:t>
      </w:r>
      <w:r w:rsidRPr="00CB14FF">
        <w:rPr>
          <w:rFonts w:ascii="Tahoma" w:hAnsi="Tahoma" w:cs="Tahoma"/>
          <w:b/>
          <w:sz w:val="20"/>
        </w:rPr>
        <w:t>Przedmiot zamówienia</w:t>
      </w:r>
    </w:p>
    <w:bookmarkEnd w:id="5"/>
    <w:p w:rsidR="003C15EA" w:rsidRDefault="003C15EA" w:rsidP="003C15EA">
      <w:pPr>
        <w:shd w:val="clear" w:color="auto" w:fill="FFFFFF"/>
        <w:spacing w:line="240" w:lineRule="auto"/>
        <w:jc w:val="left"/>
        <w:textAlignment w:val="baseline"/>
        <w:rPr>
          <w:rFonts w:cs="Arial"/>
          <w:bCs w:val="0"/>
          <w:sz w:val="20"/>
        </w:rPr>
      </w:pPr>
      <w:r w:rsidRPr="004D7050">
        <w:rPr>
          <w:rFonts w:cs="Arial"/>
          <w:bCs w:val="0"/>
          <w:sz w:val="20"/>
        </w:rPr>
        <w:t>Przedmiotem zamówienia jest :</w:t>
      </w:r>
      <w:r w:rsidRPr="004D7050">
        <w:rPr>
          <w:rFonts w:cs="Arial"/>
          <w:bCs w:val="0"/>
          <w:sz w:val="20"/>
        </w:rPr>
        <w:br/>
      </w:r>
      <w:r>
        <w:rPr>
          <w:rFonts w:cs="Arial"/>
          <w:bCs w:val="0"/>
          <w:sz w:val="20"/>
        </w:rPr>
        <w:t>Wykonanie wejścia do budynku do potrzeb osób niepełnosprawnych.</w:t>
      </w:r>
    </w:p>
    <w:p w:rsidR="003C15EA" w:rsidRDefault="003C15EA" w:rsidP="003C15EA">
      <w:pPr>
        <w:shd w:val="clear" w:color="auto" w:fill="FFFFFF"/>
        <w:spacing w:line="240" w:lineRule="auto"/>
        <w:jc w:val="left"/>
        <w:textAlignment w:val="baseline"/>
        <w:rPr>
          <w:rFonts w:cs="Arial"/>
          <w:bCs w:val="0"/>
          <w:sz w:val="20"/>
        </w:rPr>
      </w:pPr>
      <w:r>
        <w:rPr>
          <w:rFonts w:cs="Arial"/>
          <w:bCs w:val="0"/>
          <w:sz w:val="20"/>
        </w:rPr>
        <w:t>Zakres prac do wykonania</w:t>
      </w:r>
      <w:r w:rsidRPr="004D7050">
        <w:rPr>
          <w:rFonts w:cs="Arial"/>
          <w:bCs w:val="0"/>
          <w:sz w:val="20"/>
        </w:rPr>
        <w:t>:</w:t>
      </w:r>
      <w:r w:rsidRPr="004D7050">
        <w:rPr>
          <w:rFonts w:cs="Arial"/>
          <w:bCs w:val="0"/>
          <w:sz w:val="20"/>
        </w:rPr>
        <w:br/>
        <w:t xml:space="preserve">• </w:t>
      </w:r>
      <w:r>
        <w:rPr>
          <w:rFonts w:cs="Arial"/>
          <w:bCs w:val="0"/>
          <w:sz w:val="20"/>
        </w:rPr>
        <w:t xml:space="preserve">wymiana istniejących stopni betonowych – 20 </w:t>
      </w:r>
      <w:proofErr w:type="spellStart"/>
      <w:r>
        <w:rPr>
          <w:rFonts w:cs="Arial"/>
          <w:bCs w:val="0"/>
          <w:sz w:val="20"/>
        </w:rPr>
        <w:t>mb</w:t>
      </w:r>
      <w:proofErr w:type="spellEnd"/>
      <w:r>
        <w:rPr>
          <w:rFonts w:cs="Arial"/>
          <w:bCs w:val="0"/>
          <w:sz w:val="20"/>
        </w:rPr>
        <w:t>,</w:t>
      </w:r>
      <w:r w:rsidRPr="004D7050">
        <w:rPr>
          <w:rFonts w:cs="Arial"/>
          <w:bCs w:val="0"/>
          <w:sz w:val="20"/>
        </w:rPr>
        <w:br/>
        <w:t xml:space="preserve">• </w:t>
      </w:r>
      <w:r>
        <w:rPr>
          <w:rFonts w:cs="Arial"/>
          <w:bCs w:val="0"/>
          <w:sz w:val="20"/>
        </w:rPr>
        <w:t>wykonanie rampy dla osób niepełnosprawnych z poręczami i podchwytami oraz dwóch poręczy na schodach,</w:t>
      </w:r>
      <w:r w:rsidRPr="004D7050">
        <w:rPr>
          <w:rFonts w:cs="Arial"/>
          <w:bCs w:val="0"/>
          <w:sz w:val="20"/>
        </w:rPr>
        <w:br/>
        <w:t xml:space="preserve">• </w:t>
      </w:r>
      <w:r>
        <w:rPr>
          <w:rFonts w:cs="Arial"/>
          <w:bCs w:val="0"/>
          <w:sz w:val="20"/>
        </w:rPr>
        <w:t xml:space="preserve">wymiana istniejących odpływów liniowych wraz z niwelacją – 7 </w:t>
      </w:r>
      <w:proofErr w:type="spellStart"/>
      <w:r>
        <w:rPr>
          <w:rFonts w:cs="Arial"/>
          <w:bCs w:val="0"/>
          <w:sz w:val="20"/>
        </w:rPr>
        <w:t>mb</w:t>
      </w:r>
      <w:proofErr w:type="spellEnd"/>
      <w:r>
        <w:rPr>
          <w:rFonts w:cs="Arial"/>
          <w:bCs w:val="0"/>
          <w:sz w:val="20"/>
        </w:rPr>
        <w:t>,</w:t>
      </w:r>
      <w:r w:rsidRPr="004D7050">
        <w:rPr>
          <w:rFonts w:cs="Arial"/>
          <w:bCs w:val="0"/>
          <w:sz w:val="20"/>
        </w:rPr>
        <w:br/>
        <w:t xml:space="preserve">• </w:t>
      </w:r>
      <w:r>
        <w:rPr>
          <w:rFonts w:cs="Arial"/>
          <w:bCs w:val="0"/>
          <w:sz w:val="20"/>
        </w:rPr>
        <w:t>wykonanie nowej nawierzchni z kostki betonowej płukanej na podsypce kamiennej wraz z niwelacją terenu – 75 m</w:t>
      </w:r>
      <w:r w:rsidR="00A714B5">
        <w:rPr>
          <w:rFonts w:cs="Arial"/>
          <w:bCs w:val="0"/>
          <w:sz w:val="20"/>
          <w:vertAlign w:val="superscript"/>
        </w:rPr>
        <w:t>2</w:t>
      </w:r>
      <w:r w:rsidR="00A714B5">
        <w:rPr>
          <w:rFonts w:cs="Arial"/>
          <w:bCs w:val="0"/>
          <w:sz w:val="20"/>
        </w:rPr>
        <w:t>,</w:t>
      </w:r>
      <w:r w:rsidRPr="004D7050">
        <w:rPr>
          <w:rFonts w:cs="Arial"/>
          <w:bCs w:val="0"/>
          <w:sz w:val="20"/>
        </w:rPr>
        <w:br/>
        <w:t xml:space="preserve">• </w:t>
      </w:r>
      <w:r>
        <w:rPr>
          <w:rFonts w:cs="Arial"/>
          <w:bCs w:val="0"/>
          <w:sz w:val="20"/>
        </w:rPr>
        <w:t xml:space="preserve">ułożenie krawężnika jako zapora przed wodą na betonie – 11,5 </w:t>
      </w:r>
      <w:proofErr w:type="spellStart"/>
      <w:r>
        <w:rPr>
          <w:rFonts w:cs="Arial"/>
          <w:bCs w:val="0"/>
          <w:sz w:val="20"/>
        </w:rPr>
        <w:t>mb</w:t>
      </w:r>
      <w:proofErr w:type="spellEnd"/>
      <w:r>
        <w:rPr>
          <w:rFonts w:cs="Arial"/>
          <w:bCs w:val="0"/>
          <w:sz w:val="20"/>
        </w:rPr>
        <w:t>,</w:t>
      </w:r>
    </w:p>
    <w:p w:rsidR="003C15EA" w:rsidRDefault="003C15EA" w:rsidP="003C15EA">
      <w:pPr>
        <w:shd w:val="clear" w:color="auto" w:fill="FFFFFF"/>
        <w:spacing w:line="240" w:lineRule="auto"/>
        <w:jc w:val="left"/>
        <w:textAlignment w:val="baseline"/>
        <w:rPr>
          <w:rFonts w:cs="Arial"/>
          <w:bCs w:val="0"/>
          <w:sz w:val="20"/>
        </w:rPr>
      </w:pPr>
      <w:r w:rsidRPr="004D7050">
        <w:rPr>
          <w:rFonts w:cs="Arial"/>
          <w:bCs w:val="0"/>
          <w:sz w:val="20"/>
        </w:rPr>
        <w:t xml:space="preserve">• </w:t>
      </w:r>
      <w:r>
        <w:rPr>
          <w:rFonts w:cs="Arial"/>
          <w:bCs w:val="0"/>
          <w:sz w:val="20"/>
        </w:rPr>
        <w:t>montaż wycieraczek przed drzwiami – 3 szt.</w:t>
      </w:r>
    </w:p>
    <w:p w:rsidR="003C15EA" w:rsidRDefault="00CE1CE3" w:rsidP="003C15EA">
      <w:pPr>
        <w:shd w:val="clear" w:color="auto" w:fill="FFFFFF"/>
        <w:spacing w:line="240" w:lineRule="auto"/>
        <w:jc w:val="left"/>
        <w:textAlignment w:val="baseline"/>
        <w:rPr>
          <w:rFonts w:cs="Arial"/>
          <w:bCs w:val="0"/>
          <w:sz w:val="20"/>
        </w:rPr>
      </w:pPr>
      <w:r>
        <w:rPr>
          <w:rFonts w:cs="Arial"/>
          <w:bCs w:val="0"/>
          <w:sz w:val="20"/>
        </w:rPr>
        <w:t>M</w:t>
      </w:r>
      <w:r w:rsidR="003C15EA">
        <w:rPr>
          <w:rFonts w:cs="Arial"/>
          <w:bCs w:val="0"/>
          <w:sz w:val="20"/>
        </w:rPr>
        <w:t xml:space="preserve">ateriały </w:t>
      </w:r>
      <w:r w:rsidR="00A714B5">
        <w:rPr>
          <w:rFonts w:cs="Arial"/>
          <w:bCs w:val="0"/>
          <w:sz w:val="20"/>
        </w:rPr>
        <w:t xml:space="preserve">niezbędne </w:t>
      </w:r>
      <w:r w:rsidR="003C15EA">
        <w:rPr>
          <w:rFonts w:cs="Arial"/>
          <w:bCs w:val="0"/>
          <w:sz w:val="20"/>
        </w:rPr>
        <w:t>do wykonania zamówienia.</w:t>
      </w:r>
    </w:p>
    <w:p w:rsidR="00A714B5" w:rsidRDefault="00A714B5" w:rsidP="003C15EA">
      <w:pPr>
        <w:shd w:val="clear" w:color="auto" w:fill="FFFFFF"/>
        <w:spacing w:line="240" w:lineRule="auto"/>
        <w:jc w:val="left"/>
        <w:textAlignment w:val="baseline"/>
        <w:rPr>
          <w:rFonts w:cs="Arial"/>
          <w:bCs w:val="0"/>
          <w:sz w:val="20"/>
        </w:rPr>
      </w:pPr>
      <w:r>
        <w:rPr>
          <w:rFonts w:cs="Arial"/>
          <w:bCs w:val="0"/>
          <w:sz w:val="20"/>
        </w:rPr>
        <w:t>Wykonawca zobowiązany jest do wykonania zakresu prac zgodnie z obowiązującymi normami i przepisami budowlanymi.</w:t>
      </w:r>
    </w:p>
    <w:p w:rsidR="003C15EA" w:rsidRPr="00437E80" w:rsidRDefault="003C15EA" w:rsidP="003C15EA">
      <w:pPr>
        <w:shd w:val="clear" w:color="auto" w:fill="FFFFFF"/>
        <w:spacing w:line="240" w:lineRule="auto"/>
        <w:jc w:val="left"/>
        <w:textAlignment w:val="baseline"/>
        <w:rPr>
          <w:rFonts w:ascii="Tahoma" w:hAnsi="Tahoma" w:cs="Tahoma"/>
          <w:bCs w:val="0"/>
          <w:sz w:val="20"/>
        </w:rPr>
      </w:pPr>
      <w:r>
        <w:rPr>
          <w:rFonts w:cs="Arial"/>
          <w:bCs w:val="0"/>
          <w:sz w:val="20"/>
        </w:rPr>
        <w:t>Wykonawca udziel</w:t>
      </w:r>
      <w:r w:rsidR="00A714B5">
        <w:rPr>
          <w:rFonts w:cs="Arial"/>
          <w:bCs w:val="0"/>
          <w:sz w:val="20"/>
        </w:rPr>
        <w:t>i</w:t>
      </w:r>
      <w:r>
        <w:rPr>
          <w:rFonts w:cs="Arial"/>
          <w:bCs w:val="0"/>
          <w:sz w:val="20"/>
        </w:rPr>
        <w:t xml:space="preserve"> gwarancji na wykonane prace.</w:t>
      </w:r>
      <w:r w:rsidRPr="004D7050">
        <w:rPr>
          <w:rFonts w:cs="Arial"/>
          <w:bCs w:val="0"/>
          <w:sz w:val="20"/>
        </w:rPr>
        <w:br/>
      </w:r>
      <w:r w:rsidRPr="004D7050">
        <w:rPr>
          <w:rFonts w:cs="Arial"/>
          <w:bCs w:val="0"/>
          <w:sz w:val="20"/>
        </w:rPr>
        <w:br/>
      </w:r>
      <w:r>
        <w:rPr>
          <w:rFonts w:ascii="Tahoma" w:hAnsi="Tahoma" w:cs="Tahoma"/>
          <w:b/>
          <w:sz w:val="20"/>
        </w:rPr>
        <w:t>2. Termin wykonania:</w:t>
      </w:r>
    </w:p>
    <w:p w:rsidR="003C15EA" w:rsidRDefault="003C15EA" w:rsidP="003C15EA">
      <w:pPr>
        <w:shd w:val="clear" w:color="auto" w:fill="FFFFFF"/>
        <w:spacing w:after="225" w:line="240" w:lineRule="auto"/>
        <w:jc w:val="left"/>
        <w:textAlignment w:val="baseline"/>
        <w:outlineLvl w:val="2"/>
        <w:rPr>
          <w:rFonts w:ascii="Tahoma" w:hAnsi="Tahoma" w:cs="Tahoma"/>
          <w:bCs w:val="0"/>
          <w:sz w:val="20"/>
        </w:rPr>
      </w:pPr>
      <w:r w:rsidRPr="00437E80">
        <w:rPr>
          <w:rFonts w:ascii="Tahoma" w:hAnsi="Tahoma" w:cs="Tahoma"/>
          <w:bCs w:val="0"/>
          <w:sz w:val="20"/>
        </w:rPr>
        <w:t xml:space="preserve">Zgodnie z harmonogramem projektu tj. sierpień </w:t>
      </w:r>
      <w:r>
        <w:rPr>
          <w:rFonts w:ascii="Tahoma" w:hAnsi="Tahoma" w:cs="Tahoma"/>
          <w:bCs w:val="0"/>
          <w:sz w:val="20"/>
        </w:rPr>
        <w:t xml:space="preserve">– </w:t>
      </w:r>
      <w:r w:rsidR="00A714B5">
        <w:rPr>
          <w:rFonts w:ascii="Tahoma" w:hAnsi="Tahoma" w:cs="Tahoma"/>
          <w:bCs w:val="0"/>
          <w:sz w:val="20"/>
        </w:rPr>
        <w:t>grudzień</w:t>
      </w:r>
      <w:r>
        <w:rPr>
          <w:rFonts w:ascii="Tahoma" w:hAnsi="Tahoma" w:cs="Tahoma"/>
          <w:bCs w:val="0"/>
          <w:sz w:val="20"/>
        </w:rPr>
        <w:t xml:space="preserve"> </w:t>
      </w:r>
      <w:r w:rsidRPr="00437E80">
        <w:rPr>
          <w:rFonts w:ascii="Tahoma" w:hAnsi="Tahoma" w:cs="Tahoma"/>
          <w:bCs w:val="0"/>
          <w:sz w:val="20"/>
        </w:rPr>
        <w:t>2020</w:t>
      </w:r>
    </w:p>
    <w:p w:rsidR="00A714B5" w:rsidRDefault="00A714B5" w:rsidP="00B26DB1">
      <w:pPr>
        <w:pStyle w:val="Akapitzlist"/>
        <w:numPr>
          <w:ilvl w:val="0"/>
          <w:numId w:val="4"/>
        </w:numPr>
        <w:shd w:val="clear" w:color="auto" w:fill="FFFFFF"/>
        <w:spacing w:after="225" w:line="240" w:lineRule="auto"/>
        <w:ind w:left="284" w:hanging="284"/>
        <w:textAlignment w:val="baseline"/>
        <w:outlineLvl w:val="2"/>
        <w:rPr>
          <w:rFonts w:ascii="Tahoma" w:hAnsi="Tahoma" w:cs="Tahoma"/>
          <w:b/>
          <w:sz w:val="20"/>
        </w:rPr>
      </w:pPr>
      <w:r w:rsidRPr="00B26DB1">
        <w:rPr>
          <w:rFonts w:ascii="Tahoma" w:hAnsi="Tahoma" w:cs="Tahoma"/>
          <w:b/>
          <w:sz w:val="20"/>
        </w:rPr>
        <w:t xml:space="preserve">Zapoznanie się z terenem wykonania zamówienia możliwe jest w godzinach </w:t>
      </w:r>
      <w:r w:rsidR="00B26DB1">
        <w:rPr>
          <w:rFonts w:ascii="Tahoma" w:hAnsi="Tahoma" w:cs="Tahoma"/>
          <w:b/>
          <w:sz w:val="20"/>
        </w:rPr>
        <w:t xml:space="preserve">                          od </w:t>
      </w:r>
      <w:r w:rsidRPr="00B26DB1">
        <w:rPr>
          <w:rFonts w:ascii="Tahoma" w:hAnsi="Tahoma" w:cs="Tahoma"/>
          <w:b/>
          <w:sz w:val="20"/>
        </w:rPr>
        <w:t>8.00 do 15.00 w dni robocze.</w:t>
      </w:r>
    </w:p>
    <w:p w:rsidR="00B26DB1" w:rsidRPr="00B26DB1" w:rsidRDefault="00B26DB1" w:rsidP="00B26DB1">
      <w:pPr>
        <w:pStyle w:val="Akapitzlist"/>
        <w:shd w:val="clear" w:color="auto" w:fill="FFFFFF"/>
        <w:spacing w:after="225" w:line="240" w:lineRule="auto"/>
        <w:ind w:left="284"/>
        <w:textAlignment w:val="baseline"/>
        <w:outlineLvl w:val="2"/>
        <w:rPr>
          <w:rFonts w:ascii="Tahoma" w:hAnsi="Tahoma" w:cs="Tahoma"/>
          <w:b/>
          <w:sz w:val="20"/>
        </w:rPr>
      </w:pPr>
    </w:p>
    <w:p w:rsidR="003C15EA" w:rsidRPr="00A5057B" w:rsidRDefault="003C15EA" w:rsidP="003C15EA">
      <w:pPr>
        <w:shd w:val="clear" w:color="auto" w:fill="D9D9D9"/>
        <w:tabs>
          <w:tab w:val="left" w:pos="1320"/>
        </w:tabs>
        <w:spacing w:line="240" w:lineRule="auto"/>
        <w:rPr>
          <w:rFonts w:ascii="Tahoma" w:hAnsi="Tahoma" w:cs="Tahoma"/>
          <w:b/>
          <w:bCs w:val="0"/>
          <w:sz w:val="20"/>
        </w:rPr>
      </w:pPr>
      <w:r w:rsidRPr="00A5057B">
        <w:rPr>
          <w:rFonts w:ascii="Tahoma" w:hAnsi="Tahoma" w:cs="Tahoma"/>
          <w:b/>
          <w:bCs w:val="0"/>
          <w:sz w:val="20"/>
        </w:rPr>
        <w:t xml:space="preserve">Warunki wykonania usługi: </w:t>
      </w:r>
    </w:p>
    <w:p w:rsidR="003C15EA" w:rsidRPr="00A5057B" w:rsidRDefault="003C15EA" w:rsidP="003C15EA">
      <w:pPr>
        <w:tabs>
          <w:tab w:val="left" w:pos="1320"/>
        </w:tabs>
        <w:spacing w:line="240" w:lineRule="auto"/>
        <w:rPr>
          <w:rFonts w:ascii="Tahoma" w:hAnsi="Tahoma" w:cs="Tahoma"/>
          <w:b/>
          <w:bCs w:val="0"/>
          <w:sz w:val="20"/>
        </w:rPr>
      </w:pPr>
    </w:p>
    <w:p w:rsidR="003C15EA" w:rsidRPr="00A5057B" w:rsidRDefault="003C15EA" w:rsidP="003C15EA">
      <w:pPr>
        <w:autoSpaceDE w:val="0"/>
        <w:autoSpaceDN w:val="0"/>
        <w:adjustRightInd w:val="0"/>
        <w:spacing w:line="240" w:lineRule="auto"/>
        <w:rPr>
          <w:rFonts w:ascii="Tahoma" w:hAnsi="Tahoma" w:cs="Tahoma"/>
          <w:b/>
          <w:bCs w:val="0"/>
          <w:sz w:val="20"/>
        </w:rPr>
      </w:pPr>
      <w:r w:rsidRPr="00A5057B">
        <w:rPr>
          <w:rFonts w:ascii="Tahoma" w:hAnsi="Tahoma" w:cs="Tahoma"/>
          <w:b/>
          <w:bCs w:val="0"/>
          <w:sz w:val="20"/>
        </w:rPr>
        <w:t>Kryteria oceny oferty</w:t>
      </w:r>
    </w:p>
    <w:p w:rsidR="003C15EA" w:rsidRDefault="003C15EA" w:rsidP="003C15EA">
      <w:pPr>
        <w:pStyle w:val="Akapitzlist"/>
        <w:spacing w:line="360" w:lineRule="auto"/>
        <w:ind w:left="0"/>
        <w:rPr>
          <w:rFonts w:ascii="Tahoma" w:hAnsi="Tahoma" w:cs="Tahoma"/>
          <w:sz w:val="20"/>
          <w:szCs w:val="20"/>
        </w:rPr>
      </w:pPr>
      <w:r w:rsidRPr="00A5057B">
        <w:rPr>
          <w:rFonts w:ascii="Tahoma" w:hAnsi="Tahoma" w:cs="Tahoma"/>
          <w:sz w:val="20"/>
          <w:szCs w:val="20"/>
        </w:rPr>
        <w:t xml:space="preserve">Kryteria merytoryczne: przy wyborze Oferty Zamawiający będzie kierował się kryterium: </w:t>
      </w:r>
    </w:p>
    <w:p w:rsidR="008F0B4B" w:rsidRPr="00A5057B" w:rsidRDefault="008F0B4B" w:rsidP="003C15EA">
      <w:pPr>
        <w:pStyle w:val="Akapitzlist"/>
        <w:spacing w:line="360" w:lineRule="auto"/>
        <w:ind w:left="0"/>
        <w:rPr>
          <w:rFonts w:ascii="Tahoma" w:hAnsi="Tahoma" w:cs="Tahoma"/>
          <w:sz w:val="20"/>
          <w:szCs w:val="20"/>
        </w:rPr>
      </w:pPr>
    </w:p>
    <w:p w:rsidR="003C15EA" w:rsidRPr="009B0636" w:rsidRDefault="003C15EA" w:rsidP="00B26DB1">
      <w:pPr>
        <w:pStyle w:val="Akapitzlist"/>
        <w:numPr>
          <w:ilvl w:val="0"/>
          <w:numId w:val="10"/>
        </w:numPr>
        <w:spacing w:after="200" w:line="240" w:lineRule="auto"/>
        <w:contextualSpacing w:val="0"/>
        <w:rPr>
          <w:rFonts w:ascii="Tahoma" w:hAnsi="Tahoma" w:cs="Tahoma"/>
          <w:sz w:val="20"/>
          <w:szCs w:val="20"/>
        </w:rPr>
      </w:pPr>
      <w:r w:rsidRPr="00A5057B">
        <w:rPr>
          <w:rFonts w:ascii="Tahoma" w:hAnsi="Tahoma" w:cs="Tahoma"/>
          <w:b/>
          <w:bCs/>
          <w:sz w:val="20"/>
          <w:szCs w:val="20"/>
        </w:rPr>
        <w:t>Cena</w:t>
      </w:r>
      <w:r>
        <w:rPr>
          <w:rFonts w:ascii="Tahoma" w:hAnsi="Tahoma" w:cs="Tahoma"/>
          <w:b/>
          <w:bCs/>
          <w:sz w:val="20"/>
          <w:szCs w:val="20"/>
        </w:rPr>
        <w:t xml:space="preserve"> brutto</w:t>
      </w:r>
      <w:r w:rsidRPr="00A5057B">
        <w:rPr>
          <w:rFonts w:ascii="Tahoma" w:hAnsi="Tahoma" w:cs="Tahoma"/>
          <w:b/>
          <w:bCs/>
          <w:sz w:val="20"/>
          <w:szCs w:val="20"/>
        </w:rPr>
        <w:t xml:space="preserve"> – waga punktowa </w:t>
      </w:r>
      <w:r>
        <w:rPr>
          <w:rFonts w:ascii="Tahoma" w:hAnsi="Tahoma" w:cs="Tahoma"/>
          <w:b/>
          <w:bCs/>
          <w:sz w:val="20"/>
          <w:szCs w:val="20"/>
        </w:rPr>
        <w:t>10</w:t>
      </w:r>
      <w:r w:rsidRPr="00A5057B">
        <w:rPr>
          <w:rFonts w:ascii="Tahoma" w:hAnsi="Tahoma" w:cs="Tahoma"/>
          <w:b/>
          <w:bCs/>
          <w:sz w:val="20"/>
          <w:szCs w:val="20"/>
        </w:rPr>
        <w:t>0%</w:t>
      </w:r>
    </w:p>
    <w:p w:rsidR="00B26DB1" w:rsidRDefault="00B26DB1" w:rsidP="003C15EA">
      <w:pPr>
        <w:autoSpaceDE w:val="0"/>
        <w:autoSpaceDN w:val="0"/>
        <w:adjustRightInd w:val="0"/>
        <w:spacing w:line="240" w:lineRule="auto"/>
        <w:rPr>
          <w:rFonts w:ascii="Tahoma" w:hAnsi="Tahoma" w:cs="Tahoma"/>
          <w:sz w:val="20"/>
        </w:rPr>
      </w:pPr>
    </w:p>
    <w:p w:rsidR="00B26DB1" w:rsidRDefault="003C15EA" w:rsidP="003C15EA">
      <w:pPr>
        <w:autoSpaceDE w:val="0"/>
        <w:autoSpaceDN w:val="0"/>
        <w:adjustRightInd w:val="0"/>
        <w:spacing w:line="240" w:lineRule="auto"/>
        <w:rPr>
          <w:rFonts w:ascii="Tahoma" w:hAnsi="Tahoma" w:cs="Tahoma"/>
          <w:sz w:val="20"/>
        </w:rPr>
      </w:pPr>
      <w:r>
        <w:rPr>
          <w:rFonts w:ascii="Tahoma" w:hAnsi="Tahoma" w:cs="Tahoma"/>
          <w:sz w:val="20"/>
        </w:rPr>
        <w:t>Oferta</w:t>
      </w:r>
      <w:r w:rsidRPr="00A5057B">
        <w:rPr>
          <w:rFonts w:ascii="Tahoma" w:hAnsi="Tahoma" w:cs="Tahoma"/>
          <w:sz w:val="20"/>
        </w:rPr>
        <w:t xml:space="preserve"> zostanie oceniona na podstawie ceny br</w:t>
      </w:r>
      <w:r>
        <w:rPr>
          <w:rFonts w:ascii="Tahoma" w:hAnsi="Tahoma" w:cs="Tahoma"/>
          <w:sz w:val="20"/>
        </w:rPr>
        <w:t xml:space="preserve">utto </w:t>
      </w:r>
      <w:r w:rsidRPr="00A5057B">
        <w:rPr>
          <w:rFonts w:ascii="Tahoma" w:hAnsi="Tahoma" w:cs="Tahoma"/>
          <w:sz w:val="20"/>
        </w:rPr>
        <w:t>w Formularzu ofertowym</w:t>
      </w:r>
      <w:r w:rsidR="00B26DB1">
        <w:rPr>
          <w:rFonts w:ascii="Tahoma" w:hAnsi="Tahoma" w:cs="Tahoma"/>
          <w:sz w:val="20"/>
        </w:rPr>
        <w:t xml:space="preserve"> </w:t>
      </w:r>
    </w:p>
    <w:p w:rsidR="003C15EA" w:rsidRPr="00A5057B" w:rsidRDefault="003C15EA" w:rsidP="003C15EA">
      <w:pPr>
        <w:autoSpaceDE w:val="0"/>
        <w:autoSpaceDN w:val="0"/>
        <w:adjustRightInd w:val="0"/>
        <w:spacing w:line="240" w:lineRule="auto"/>
        <w:rPr>
          <w:rFonts w:ascii="Tahoma" w:hAnsi="Tahoma" w:cs="Tahoma"/>
          <w:sz w:val="20"/>
        </w:rPr>
      </w:pPr>
      <w:r w:rsidRPr="00A5057B">
        <w:rPr>
          <w:rFonts w:ascii="Tahoma" w:hAnsi="Tahoma" w:cs="Tahoma"/>
          <w:sz w:val="20"/>
        </w:rPr>
        <w:t>(załącznik nr 1 do Zapytania ofertowego)</w:t>
      </w:r>
      <w:r>
        <w:rPr>
          <w:rFonts w:ascii="Tahoma" w:hAnsi="Tahoma" w:cs="Tahoma"/>
          <w:sz w:val="20"/>
        </w:rPr>
        <w:t>.</w:t>
      </w:r>
    </w:p>
    <w:p w:rsidR="003C15EA" w:rsidRPr="00A5057B" w:rsidRDefault="003C15EA" w:rsidP="003C15EA">
      <w:pPr>
        <w:autoSpaceDE w:val="0"/>
        <w:autoSpaceDN w:val="0"/>
        <w:adjustRightInd w:val="0"/>
        <w:spacing w:line="240" w:lineRule="auto"/>
        <w:rPr>
          <w:rFonts w:ascii="Tahoma" w:hAnsi="Tahoma" w:cs="Tahoma"/>
          <w:sz w:val="20"/>
        </w:rPr>
      </w:pPr>
    </w:p>
    <w:p w:rsidR="003C15EA" w:rsidRPr="00A5057B" w:rsidRDefault="003C15EA" w:rsidP="003C15EA">
      <w:pPr>
        <w:autoSpaceDE w:val="0"/>
        <w:autoSpaceDN w:val="0"/>
        <w:adjustRightInd w:val="0"/>
        <w:spacing w:line="240" w:lineRule="auto"/>
        <w:rPr>
          <w:rFonts w:ascii="Tahoma" w:hAnsi="Tahoma" w:cs="Tahoma"/>
          <w:sz w:val="20"/>
        </w:rPr>
      </w:pPr>
      <w:r>
        <w:rPr>
          <w:rFonts w:ascii="Tahoma" w:hAnsi="Tahoma" w:cs="Tahoma"/>
          <w:sz w:val="20"/>
        </w:rPr>
        <w:t>Zamawiający nie</w:t>
      </w:r>
      <w:r w:rsidRPr="00A5057B">
        <w:rPr>
          <w:rFonts w:ascii="Tahoma" w:hAnsi="Tahoma" w:cs="Tahoma"/>
          <w:sz w:val="20"/>
        </w:rPr>
        <w:t xml:space="preserve"> do</w:t>
      </w:r>
      <w:r>
        <w:rPr>
          <w:rFonts w:ascii="Tahoma" w:hAnsi="Tahoma" w:cs="Tahoma"/>
          <w:sz w:val="20"/>
        </w:rPr>
        <w:t>puszcza składania</w:t>
      </w:r>
      <w:r w:rsidRPr="00A5057B">
        <w:rPr>
          <w:rFonts w:ascii="Tahoma" w:hAnsi="Tahoma" w:cs="Tahoma"/>
          <w:sz w:val="20"/>
        </w:rPr>
        <w:t xml:space="preserve"> ofert częściowych.</w:t>
      </w:r>
    </w:p>
    <w:p w:rsidR="003C15EA" w:rsidRDefault="003C15EA" w:rsidP="003C15EA">
      <w:pPr>
        <w:autoSpaceDE w:val="0"/>
        <w:autoSpaceDN w:val="0"/>
        <w:adjustRightInd w:val="0"/>
        <w:spacing w:line="240" w:lineRule="auto"/>
        <w:rPr>
          <w:rFonts w:ascii="Tahoma" w:hAnsi="Tahoma" w:cs="Tahoma"/>
          <w:b/>
          <w:bCs w:val="0"/>
          <w:sz w:val="20"/>
        </w:rPr>
      </w:pPr>
    </w:p>
    <w:p w:rsidR="00B26DB1" w:rsidRDefault="00B26DB1" w:rsidP="003C15EA">
      <w:pPr>
        <w:pStyle w:val="Default"/>
        <w:rPr>
          <w:rFonts w:ascii="Tahoma" w:hAnsi="Tahoma" w:cs="Tahoma"/>
          <w:b/>
          <w:bCs/>
          <w:color w:val="auto"/>
          <w:sz w:val="20"/>
          <w:szCs w:val="20"/>
        </w:rPr>
      </w:pPr>
    </w:p>
    <w:p w:rsidR="00B26DB1" w:rsidRDefault="00B26DB1" w:rsidP="003C15EA">
      <w:pPr>
        <w:pStyle w:val="Default"/>
        <w:rPr>
          <w:rFonts w:ascii="Tahoma" w:hAnsi="Tahoma" w:cs="Tahoma"/>
          <w:b/>
          <w:bCs/>
          <w:color w:val="auto"/>
          <w:sz w:val="20"/>
          <w:szCs w:val="20"/>
        </w:rPr>
      </w:pPr>
    </w:p>
    <w:p w:rsidR="003C15EA" w:rsidRPr="00760577" w:rsidRDefault="003C15EA" w:rsidP="003C15EA">
      <w:pPr>
        <w:pStyle w:val="Default"/>
        <w:rPr>
          <w:rFonts w:ascii="Tahoma" w:hAnsi="Tahoma" w:cs="Tahoma"/>
          <w:color w:val="auto"/>
          <w:sz w:val="20"/>
          <w:szCs w:val="20"/>
        </w:rPr>
      </w:pPr>
      <w:r w:rsidRPr="00760577">
        <w:rPr>
          <w:rFonts w:ascii="Tahoma" w:hAnsi="Tahoma" w:cs="Tahoma"/>
          <w:b/>
          <w:bCs/>
          <w:color w:val="auto"/>
          <w:sz w:val="20"/>
          <w:szCs w:val="20"/>
        </w:rPr>
        <w:t>Wykaz dokumentów, jakie mają dostarczyć wykonawcy w celu spełnienia warunków udziału w postępowaniu</w:t>
      </w:r>
    </w:p>
    <w:p w:rsidR="003C15EA" w:rsidRPr="00760577" w:rsidRDefault="003C15EA" w:rsidP="003C15EA">
      <w:pPr>
        <w:pStyle w:val="Default"/>
        <w:rPr>
          <w:rFonts w:ascii="Tahoma" w:hAnsi="Tahoma" w:cs="Tahoma"/>
          <w:b/>
          <w:bCs/>
          <w:color w:val="auto"/>
          <w:sz w:val="20"/>
          <w:szCs w:val="20"/>
        </w:rPr>
      </w:pPr>
    </w:p>
    <w:p w:rsidR="003C15EA" w:rsidRPr="00760577" w:rsidRDefault="003C15EA" w:rsidP="003C15EA">
      <w:pPr>
        <w:pStyle w:val="Default"/>
        <w:rPr>
          <w:rFonts w:ascii="Tahoma" w:hAnsi="Tahoma" w:cs="Tahoma"/>
          <w:color w:val="auto"/>
          <w:sz w:val="20"/>
          <w:szCs w:val="20"/>
        </w:rPr>
      </w:pPr>
      <w:r w:rsidRPr="00760577">
        <w:rPr>
          <w:rFonts w:ascii="Tahoma" w:hAnsi="Tahoma" w:cs="Tahoma"/>
          <w:color w:val="auto"/>
          <w:sz w:val="20"/>
          <w:szCs w:val="20"/>
        </w:rPr>
        <w:t>1. Każdy z Oferentów ma obowiązek złożyć następujące dokumenty potwierdzające spełnienie warunków udziału w postępowaniu. Oferta powinna zawierać:</w:t>
      </w:r>
    </w:p>
    <w:p w:rsidR="003C15EA" w:rsidRPr="00760577" w:rsidRDefault="003C15EA" w:rsidP="003C15EA">
      <w:pPr>
        <w:numPr>
          <w:ilvl w:val="0"/>
          <w:numId w:val="8"/>
        </w:numPr>
        <w:autoSpaceDE w:val="0"/>
        <w:autoSpaceDN w:val="0"/>
        <w:adjustRightInd w:val="0"/>
        <w:spacing w:line="240" w:lineRule="auto"/>
        <w:jc w:val="left"/>
        <w:rPr>
          <w:rFonts w:ascii="Tahoma" w:hAnsi="Tahoma" w:cs="Tahoma"/>
          <w:sz w:val="20"/>
        </w:rPr>
      </w:pPr>
      <w:r w:rsidRPr="00760577">
        <w:rPr>
          <w:rFonts w:ascii="Tahoma" w:hAnsi="Tahoma" w:cs="Tahoma"/>
          <w:sz w:val="20"/>
        </w:rPr>
        <w:t>Formularz ofertowy zgodny z załącznikiem nr 1 do zapytania ofertowego</w:t>
      </w:r>
    </w:p>
    <w:p w:rsidR="003C15EA" w:rsidRPr="00760577" w:rsidRDefault="003C15EA" w:rsidP="003C15EA">
      <w:pPr>
        <w:numPr>
          <w:ilvl w:val="0"/>
          <w:numId w:val="8"/>
        </w:numPr>
        <w:autoSpaceDE w:val="0"/>
        <w:autoSpaceDN w:val="0"/>
        <w:adjustRightInd w:val="0"/>
        <w:spacing w:line="240" w:lineRule="auto"/>
        <w:jc w:val="left"/>
        <w:rPr>
          <w:rFonts w:ascii="Tahoma" w:hAnsi="Tahoma" w:cs="Tahoma"/>
          <w:sz w:val="20"/>
        </w:rPr>
      </w:pPr>
      <w:r w:rsidRPr="00760577">
        <w:rPr>
          <w:rFonts w:ascii="Tahoma" w:hAnsi="Tahoma" w:cs="Tahoma"/>
          <w:sz w:val="20"/>
        </w:rPr>
        <w:t>Oświadczenie osoby ubiegającej się o zamówienie o braku powiązań między Zamawiającym</w:t>
      </w:r>
      <w:r w:rsidR="008F0B4B">
        <w:rPr>
          <w:rFonts w:ascii="Tahoma" w:hAnsi="Tahoma" w:cs="Tahoma"/>
          <w:sz w:val="20"/>
        </w:rPr>
        <w:t>,</w:t>
      </w:r>
      <w:r w:rsidRPr="00760577">
        <w:rPr>
          <w:rFonts w:ascii="Tahoma" w:hAnsi="Tahoma" w:cs="Tahoma"/>
          <w:sz w:val="20"/>
        </w:rPr>
        <w:t xml:space="preserve"> a Oferentem zgodnie z załącznikiem nr 2 do zapytania ofertowego</w:t>
      </w:r>
    </w:p>
    <w:p w:rsidR="003C15EA" w:rsidRPr="00760577" w:rsidRDefault="003C15EA" w:rsidP="003C15EA">
      <w:pPr>
        <w:pStyle w:val="Default"/>
        <w:numPr>
          <w:ilvl w:val="0"/>
          <w:numId w:val="8"/>
        </w:numPr>
        <w:rPr>
          <w:rFonts w:ascii="Tahoma" w:hAnsi="Tahoma" w:cs="Tahoma"/>
          <w:color w:val="auto"/>
          <w:sz w:val="20"/>
          <w:szCs w:val="20"/>
        </w:rPr>
      </w:pPr>
      <w:r>
        <w:rPr>
          <w:rFonts w:ascii="Tahoma" w:hAnsi="Tahoma" w:cs="Tahoma"/>
          <w:color w:val="auto"/>
          <w:sz w:val="20"/>
          <w:szCs w:val="20"/>
        </w:rPr>
        <w:t>Oświadczenie o niekaralności.</w:t>
      </w:r>
    </w:p>
    <w:p w:rsidR="003C15EA" w:rsidRPr="00A5057B" w:rsidRDefault="003C15EA" w:rsidP="003C15EA">
      <w:pPr>
        <w:pStyle w:val="Default"/>
        <w:ind w:left="360"/>
        <w:rPr>
          <w:rFonts w:ascii="Tahoma" w:hAnsi="Tahoma" w:cs="Tahoma"/>
          <w:color w:val="FF0000"/>
          <w:sz w:val="20"/>
          <w:szCs w:val="20"/>
        </w:rPr>
      </w:pPr>
    </w:p>
    <w:p w:rsidR="003C15EA" w:rsidRPr="00760577" w:rsidRDefault="003C15EA" w:rsidP="003C15EA">
      <w:pPr>
        <w:pStyle w:val="Default"/>
        <w:rPr>
          <w:rFonts w:ascii="Tahoma" w:hAnsi="Tahoma" w:cs="Tahoma"/>
          <w:b/>
          <w:bCs/>
          <w:color w:val="auto"/>
          <w:sz w:val="20"/>
          <w:szCs w:val="20"/>
        </w:rPr>
      </w:pPr>
      <w:r w:rsidRPr="00760577">
        <w:rPr>
          <w:rFonts w:ascii="Tahoma" w:hAnsi="Tahoma" w:cs="Tahoma"/>
          <w:b/>
          <w:bCs/>
          <w:color w:val="auto"/>
          <w:sz w:val="20"/>
          <w:szCs w:val="20"/>
        </w:rPr>
        <w:t>Inne wymagane przez Zamawiającego dokumenty składające się na ważną ofertę</w:t>
      </w:r>
    </w:p>
    <w:p w:rsidR="003C15EA" w:rsidRPr="00760577" w:rsidRDefault="003C15EA" w:rsidP="003C15EA">
      <w:pPr>
        <w:pStyle w:val="Default"/>
        <w:numPr>
          <w:ilvl w:val="0"/>
          <w:numId w:val="7"/>
        </w:numPr>
        <w:rPr>
          <w:rFonts w:ascii="Tahoma" w:hAnsi="Tahoma" w:cs="Tahoma"/>
          <w:b/>
          <w:bCs/>
          <w:color w:val="auto"/>
          <w:sz w:val="20"/>
          <w:szCs w:val="20"/>
        </w:rPr>
      </w:pPr>
      <w:r w:rsidRPr="00760577">
        <w:rPr>
          <w:rFonts w:ascii="Tahoma" w:hAnsi="Tahoma" w:cs="Tahoma"/>
          <w:color w:val="auto"/>
          <w:sz w:val="20"/>
          <w:szCs w:val="20"/>
        </w:rPr>
        <w:t xml:space="preserve">Odpowiednie pełnomocnictwa/upoważnienia; w oryginale lub kopie poświadczone za zgodność z oryginałem </w:t>
      </w:r>
    </w:p>
    <w:p w:rsidR="003C15EA" w:rsidRPr="00760577" w:rsidRDefault="003C15EA" w:rsidP="003C15EA">
      <w:pPr>
        <w:widowControl w:val="0"/>
        <w:numPr>
          <w:ilvl w:val="0"/>
          <w:numId w:val="7"/>
        </w:numPr>
        <w:suppressAutoHyphens/>
        <w:autoSpaceDE w:val="0"/>
        <w:spacing w:line="240" w:lineRule="auto"/>
        <w:ind w:right="-93"/>
        <w:rPr>
          <w:rFonts w:ascii="Tahoma" w:hAnsi="Tahoma" w:cs="Tahoma"/>
          <w:sz w:val="20"/>
        </w:rPr>
      </w:pPr>
      <w:r w:rsidRPr="00760577">
        <w:rPr>
          <w:rFonts w:ascii="Tahoma" w:hAnsi="Tahoma" w:cs="Tahoma"/>
          <w:sz w:val="20"/>
        </w:rPr>
        <w:t>Zamawiający zażąda przedst</w:t>
      </w:r>
      <w:r>
        <w:rPr>
          <w:rFonts w:ascii="Tahoma" w:hAnsi="Tahoma" w:cs="Tahoma"/>
          <w:sz w:val="20"/>
        </w:rPr>
        <w:t xml:space="preserve">awienia oryginału, gdy złożone </w:t>
      </w:r>
      <w:r w:rsidRPr="00760577">
        <w:rPr>
          <w:rFonts w:ascii="Tahoma" w:hAnsi="Tahoma" w:cs="Tahoma"/>
          <w:sz w:val="20"/>
        </w:rPr>
        <w:t>przez Wykonawcę kopie dokumentów będą nieczytelne lub będą budzić wątpliwości co do ich prawdziwości.</w:t>
      </w:r>
    </w:p>
    <w:p w:rsidR="003C15EA" w:rsidRPr="00A5057B" w:rsidRDefault="003C15EA" w:rsidP="003C15EA">
      <w:pPr>
        <w:pStyle w:val="Default"/>
        <w:ind w:left="363"/>
        <w:rPr>
          <w:rFonts w:ascii="Tahoma" w:hAnsi="Tahoma" w:cs="Tahoma"/>
          <w:b/>
          <w:bCs/>
          <w:color w:val="FF0000"/>
          <w:sz w:val="20"/>
          <w:szCs w:val="20"/>
        </w:rPr>
      </w:pPr>
    </w:p>
    <w:p w:rsidR="003C15EA" w:rsidRPr="00760577" w:rsidRDefault="003C15EA" w:rsidP="003C15EA">
      <w:pPr>
        <w:pStyle w:val="Stopka"/>
        <w:tabs>
          <w:tab w:val="center" w:pos="709"/>
          <w:tab w:val="right" w:pos="8788"/>
        </w:tabs>
        <w:suppressAutoHyphens/>
        <w:rPr>
          <w:rFonts w:ascii="Tahoma" w:hAnsi="Tahoma" w:cs="Tahoma"/>
          <w:b/>
          <w:bCs w:val="0"/>
          <w:sz w:val="20"/>
        </w:rPr>
      </w:pPr>
      <w:r w:rsidRPr="00760577">
        <w:rPr>
          <w:rFonts w:ascii="Tahoma" w:hAnsi="Tahoma" w:cs="Tahoma"/>
          <w:b/>
          <w:bCs w:val="0"/>
          <w:sz w:val="20"/>
        </w:rPr>
        <w:t>Informacje na temat zakresu wykluczenia z możliwości realizacji zamówienia</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 xml:space="preserve">Z możliwości realizacji zamówienia </w:t>
      </w:r>
      <w:r w:rsidRPr="00760577">
        <w:rPr>
          <w:rFonts w:ascii="Tahoma" w:hAnsi="Tahoma" w:cs="Tahoma"/>
          <w:b/>
          <w:bCs w:val="0"/>
          <w:sz w:val="20"/>
        </w:rPr>
        <w:t>wyłączone zostaną podmioty/osoby</w:t>
      </w:r>
      <w:r w:rsidRPr="00760577">
        <w:rPr>
          <w:rFonts w:ascii="Tahoma" w:hAnsi="Tahoma" w:cs="Tahoma"/>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Pr>
          <w:rFonts w:ascii="Tahoma" w:hAnsi="Tahoma" w:cs="Tahoma"/>
          <w:sz w:val="20"/>
        </w:rPr>
        <w:t>Fundacji Wałbrzych 2000</w:t>
      </w:r>
      <w:r w:rsidRPr="00A066C6">
        <w:rPr>
          <w:rFonts w:ascii="Tahoma" w:hAnsi="Tahoma" w:cs="Tahoma"/>
          <w:sz w:val="20"/>
        </w:rPr>
        <w:t xml:space="preserve"> czynności </w:t>
      </w:r>
      <w:r w:rsidRPr="00760577">
        <w:rPr>
          <w:rFonts w:ascii="Tahoma" w:hAnsi="Tahoma" w:cs="Tahoma"/>
          <w:sz w:val="20"/>
        </w:rPr>
        <w:t>związane z przygotowaniem i przeprowadzeniem procedury wyboru wykonawcy, a Wykonawcą, polegające w szczególności na:</w:t>
      </w:r>
    </w:p>
    <w:p w:rsidR="003C15EA" w:rsidRPr="00760577" w:rsidRDefault="003C15EA" w:rsidP="003C15EA">
      <w:pPr>
        <w:numPr>
          <w:ilvl w:val="0"/>
          <w:numId w:val="9"/>
        </w:numPr>
        <w:autoSpaceDE w:val="0"/>
        <w:autoSpaceDN w:val="0"/>
        <w:adjustRightInd w:val="0"/>
        <w:spacing w:line="240" w:lineRule="auto"/>
        <w:jc w:val="left"/>
        <w:rPr>
          <w:rFonts w:ascii="Tahoma" w:hAnsi="Tahoma" w:cs="Tahoma"/>
          <w:sz w:val="20"/>
        </w:rPr>
      </w:pPr>
      <w:r w:rsidRPr="00760577">
        <w:rPr>
          <w:rFonts w:ascii="Tahoma" w:hAnsi="Tahoma" w:cs="Tahoma"/>
          <w:sz w:val="20"/>
        </w:rPr>
        <w:t>uczestniczeniu w spółce jako wspólnik spółki cywilnej lub spółki osobowej;</w:t>
      </w:r>
    </w:p>
    <w:p w:rsidR="003C15EA" w:rsidRPr="00760577" w:rsidRDefault="003C15EA" w:rsidP="003C15EA">
      <w:pPr>
        <w:numPr>
          <w:ilvl w:val="0"/>
          <w:numId w:val="9"/>
        </w:numPr>
        <w:autoSpaceDE w:val="0"/>
        <w:autoSpaceDN w:val="0"/>
        <w:adjustRightInd w:val="0"/>
        <w:spacing w:line="240" w:lineRule="auto"/>
        <w:jc w:val="left"/>
        <w:rPr>
          <w:rFonts w:ascii="Tahoma" w:hAnsi="Tahoma" w:cs="Tahoma"/>
          <w:sz w:val="20"/>
        </w:rPr>
      </w:pPr>
      <w:r w:rsidRPr="00760577">
        <w:rPr>
          <w:rFonts w:ascii="Tahoma" w:hAnsi="Tahoma" w:cs="Tahoma"/>
          <w:sz w:val="20"/>
        </w:rPr>
        <w:t>posiadaniu co najmniej 10% udziałów lub akcji;</w:t>
      </w:r>
    </w:p>
    <w:p w:rsidR="003C15EA" w:rsidRPr="00760577" w:rsidRDefault="003C15EA" w:rsidP="003C15EA">
      <w:pPr>
        <w:numPr>
          <w:ilvl w:val="0"/>
          <w:numId w:val="9"/>
        </w:numPr>
        <w:spacing w:line="240" w:lineRule="auto"/>
        <w:ind w:left="714" w:hanging="357"/>
        <w:jc w:val="left"/>
        <w:rPr>
          <w:rFonts w:ascii="Tahoma" w:hAnsi="Tahoma" w:cs="Tahoma"/>
          <w:sz w:val="20"/>
        </w:rPr>
      </w:pPr>
      <w:r w:rsidRPr="00760577">
        <w:rPr>
          <w:rFonts w:ascii="Tahoma" w:hAnsi="Tahoma" w:cs="Tahoma"/>
          <w:sz w:val="20"/>
        </w:rPr>
        <w:t>pełnieniu funkcji członka organu nadzorczego lub zarządzającego, prokurenta, pełnomocnika;</w:t>
      </w:r>
    </w:p>
    <w:p w:rsidR="003C15EA" w:rsidRPr="00760577" w:rsidRDefault="003C15EA" w:rsidP="003C15EA">
      <w:pPr>
        <w:numPr>
          <w:ilvl w:val="0"/>
          <w:numId w:val="9"/>
        </w:numPr>
        <w:spacing w:after="200" w:line="240" w:lineRule="auto"/>
        <w:jc w:val="left"/>
        <w:rPr>
          <w:rFonts w:ascii="Tahoma" w:hAnsi="Tahoma" w:cs="Tahoma"/>
          <w:sz w:val="20"/>
        </w:rPr>
      </w:pPr>
      <w:r w:rsidRPr="00760577">
        <w:rPr>
          <w:rFonts w:ascii="Tahoma" w:hAnsi="Tahoma" w:cs="Tahoma"/>
          <w:sz w:val="20"/>
        </w:rPr>
        <w:t>pozostawaniu w związku małżeńskim, w stosunku pokrewieństwa lub powinowactwa w linii prostej, pokrewieństwa lub powinowactwa w linii bocznej do drugiego stopnia lub w stosunku przysposobienia, opieki lub kurateli.</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Potwierdzeniem braku powiązań kapitałowych lub osobowych jest złożenie przez Wykonawcę</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Oświadczenia zgodnie z Załącznikiem nr 2 do niniejszego zapytania ofertowego.</w:t>
      </w:r>
    </w:p>
    <w:p w:rsidR="003C15EA" w:rsidRDefault="003C15EA" w:rsidP="003C15EA">
      <w:pPr>
        <w:autoSpaceDE w:val="0"/>
        <w:autoSpaceDN w:val="0"/>
        <w:adjustRightInd w:val="0"/>
        <w:spacing w:line="240" w:lineRule="auto"/>
        <w:rPr>
          <w:rFonts w:ascii="Tahoma" w:hAnsi="Tahoma" w:cs="Tahoma"/>
          <w:b/>
          <w:bCs w:val="0"/>
          <w:sz w:val="20"/>
        </w:rPr>
      </w:pP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b/>
          <w:bCs w:val="0"/>
          <w:sz w:val="20"/>
        </w:rPr>
        <w:t>Termin związania ofertą</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1. Wymagany termin związania ofertą wynosi maksymalnie 30 dni</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2. Bieg terminu rozpoczyna się z dniem następnym po dniu</w:t>
      </w:r>
      <w:r>
        <w:rPr>
          <w:rFonts w:ascii="Tahoma" w:hAnsi="Tahoma" w:cs="Tahoma"/>
          <w:sz w:val="20"/>
        </w:rPr>
        <w:t>,</w:t>
      </w:r>
      <w:r w:rsidRPr="007F0BFD">
        <w:rPr>
          <w:rFonts w:ascii="Tahoma" w:hAnsi="Tahoma" w:cs="Tahoma"/>
          <w:sz w:val="20"/>
        </w:rPr>
        <w:t xml:space="preserve"> w którym upłynął termin składania ofert w postępowaniu.</w:t>
      </w:r>
    </w:p>
    <w:p w:rsidR="003C15EA" w:rsidRPr="00A5057B" w:rsidRDefault="003C15EA" w:rsidP="003C15EA">
      <w:pPr>
        <w:autoSpaceDE w:val="0"/>
        <w:autoSpaceDN w:val="0"/>
        <w:adjustRightInd w:val="0"/>
        <w:spacing w:line="240" w:lineRule="auto"/>
        <w:rPr>
          <w:rFonts w:ascii="Tahoma" w:hAnsi="Tahoma" w:cs="Tahoma"/>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Opis sposobu przygotowania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1. Oferta powinna być złożona na piśmie w języku polskim. Wszystkie kwoty należy podać w kwotach brutto z dokładnością do dwóch miejsc po przecinku. </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2. Cena ofertowa brutto za poszczególne elementy składowe usługi zawarta w załączniku nr 1 do niniejszego zapytania ofertowego</w:t>
      </w:r>
      <w:r w:rsidRPr="007F0BFD">
        <w:rPr>
          <w:rFonts w:ascii="Tahoma" w:hAnsi="Tahoma" w:cs="Tahoma"/>
          <w:b/>
          <w:bCs w:val="0"/>
          <w:sz w:val="20"/>
        </w:rPr>
        <w:t xml:space="preserve"> </w:t>
      </w:r>
      <w:r w:rsidRPr="007F0BFD">
        <w:rPr>
          <w:rFonts w:ascii="Tahoma" w:hAnsi="Tahoma" w:cs="Tahoma"/>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3. Oferta oraz składane łącznie z nią załączniki muszą być podpisane przez osobę do tego uprawnioną czytelnie lub podpisane i opieczętowane w sposób umożliwiający identyfikację tożsamości.</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4. Poprawki w ofercie muszą być naniesione czytelnie oraz parafowane lub podpisane przez Oferenta.</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5. Wykonawca może złożyć tylko jedną ofertę na zamówienie.</w:t>
      </w:r>
    </w:p>
    <w:p w:rsidR="003C15EA"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lastRenderedPageBreak/>
        <w:t>6. Zamawiający nie dopuszcza składania of</w:t>
      </w:r>
      <w:r w:rsidR="006B2139">
        <w:rPr>
          <w:rFonts w:ascii="Tahoma" w:hAnsi="Tahoma" w:cs="Tahoma"/>
          <w:sz w:val="20"/>
        </w:rPr>
        <w:t xml:space="preserve"> </w:t>
      </w:r>
      <w:proofErr w:type="spellStart"/>
      <w:r w:rsidRPr="007F0BFD">
        <w:rPr>
          <w:rFonts w:ascii="Tahoma" w:hAnsi="Tahoma" w:cs="Tahoma"/>
          <w:sz w:val="20"/>
        </w:rPr>
        <w:t>ert</w:t>
      </w:r>
      <w:proofErr w:type="spellEnd"/>
      <w:r w:rsidRPr="007F0BFD">
        <w:rPr>
          <w:rFonts w:ascii="Tahoma" w:hAnsi="Tahoma" w:cs="Tahoma"/>
          <w:sz w:val="20"/>
        </w:rPr>
        <w:t xml:space="preserve"> częściowych. </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t>7. Zamawiający nie dopuszcza korzystania z Podwykonawców.</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t xml:space="preserve">8. </w:t>
      </w:r>
      <w:r w:rsidRPr="007F0BFD">
        <w:rPr>
          <w:rFonts w:ascii="Tahoma" w:hAnsi="Tahoma" w:cs="Tahoma"/>
          <w:sz w:val="20"/>
        </w:rPr>
        <w:t>Wykonawca musi posiadać uprawnienia do wykonywania określonej działalności lub czynności,</w:t>
      </w:r>
      <w:r>
        <w:rPr>
          <w:rFonts w:ascii="Tahoma" w:hAnsi="Tahoma" w:cs="Tahoma"/>
          <w:sz w:val="20"/>
        </w:rPr>
        <w:t xml:space="preserve"> </w:t>
      </w:r>
      <w:r w:rsidRPr="007F0BFD">
        <w:rPr>
          <w:rFonts w:ascii="Tahoma" w:hAnsi="Tahoma" w:cs="Tahoma"/>
          <w:sz w:val="20"/>
        </w:rPr>
        <w:t>jeżeli ustawy nakładają obowiązek posiadania takich uprawnień.</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 xml:space="preserve">Miejsce i termin składania ofert </w:t>
      </w:r>
    </w:p>
    <w:p w:rsidR="003C15EA"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Oferta powinna zostać przesłana pocztą, kurierem lub doręczona osobiście pod adres</w:t>
      </w:r>
      <w:r>
        <w:rPr>
          <w:rFonts w:ascii="Tahoma" w:hAnsi="Tahoma" w:cs="Tahoma"/>
          <w:sz w:val="20"/>
        </w:rPr>
        <w:t>em</w:t>
      </w:r>
      <w:r w:rsidRPr="007F0BFD">
        <w:rPr>
          <w:rFonts w:ascii="Tahoma" w:hAnsi="Tahoma" w:cs="Tahoma"/>
          <w:sz w:val="20"/>
        </w:rPr>
        <w:t>:</w:t>
      </w:r>
      <w:r>
        <w:rPr>
          <w:rFonts w:ascii="Tahoma" w:hAnsi="Tahoma" w:cs="Tahoma"/>
          <w:sz w:val="20"/>
        </w:rPr>
        <w:t xml:space="preserve"> </w:t>
      </w:r>
    </w:p>
    <w:p w:rsidR="003C15EA" w:rsidRDefault="003C15EA" w:rsidP="003C15EA">
      <w:pPr>
        <w:autoSpaceDE w:val="0"/>
        <w:autoSpaceDN w:val="0"/>
        <w:adjustRightInd w:val="0"/>
        <w:spacing w:line="240" w:lineRule="auto"/>
        <w:rPr>
          <w:rFonts w:ascii="Tahoma" w:hAnsi="Tahoma" w:cs="Tahoma"/>
          <w:sz w:val="20"/>
        </w:rPr>
      </w:pPr>
      <w:r>
        <w:rPr>
          <w:rFonts w:ascii="Tahoma" w:hAnsi="Tahoma" w:cs="Tahoma"/>
          <w:sz w:val="20"/>
        </w:rPr>
        <w:t xml:space="preserve">Fundacja Wałbrzych 2000 w Wałbrzychu 58-309 ul. Wrocławska 53 </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t xml:space="preserve">w terminie od </w:t>
      </w:r>
      <w:r w:rsidRPr="008E44D1">
        <w:rPr>
          <w:rFonts w:ascii="Tahoma" w:hAnsi="Tahoma" w:cs="Tahoma"/>
          <w:sz w:val="20"/>
        </w:rPr>
        <w:t>1</w:t>
      </w:r>
      <w:r>
        <w:rPr>
          <w:rFonts w:ascii="Tahoma" w:hAnsi="Tahoma" w:cs="Tahoma"/>
          <w:sz w:val="20"/>
        </w:rPr>
        <w:t>0</w:t>
      </w:r>
      <w:r w:rsidRPr="008E44D1">
        <w:rPr>
          <w:rFonts w:ascii="Tahoma" w:hAnsi="Tahoma" w:cs="Tahoma"/>
          <w:sz w:val="20"/>
        </w:rPr>
        <w:t>.0</w:t>
      </w:r>
      <w:r>
        <w:rPr>
          <w:rFonts w:ascii="Tahoma" w:hAnsi="Tahoma" w:cs="Tahoma"/>
          <w:sz w:val="20"/>
        </w:rPr>
        <w:t>8</w:t>
      </w:r>
      <w:r w:rsidRPr="008E44D1">
        <w:rPr>
          <w:rFonts w:ascii="Tahoma" w:hAnsi="Tahoma" w:cs="Tahoma"/>
          <w:sz w:val="20"/>
        </w:rPr>
        <w:t>.20</w:t>
      </w:r>
      <w:r>
        <w:rPr>
          <w:rFonts w:ascii="Tahoma" w:hAnsi="Tahoma" w:cs="Tahoma"/>
          <w:sz w:val="20"/>
        </w:rPr>
        <w:t>20</w:t>
      </w:r>
      <w:r w:rsidRPr="008E44D1">
        <w:rPr>
          <w:rFonts w:ascii="Tahoma" w:hAnsi="Tahoma" w:cs="Tahoma"/>
          <w:sz w:val="20"/>
        </w:rPr>
        <w:t xml:space="preserve"> r. do 2</w:t>
      </w:r>
      <w:r w:rsidR="008F0B4B">
        <w:rPr>
          <w:rFonts w:ascii="Tahoma" w:hAnsi="Tahoma" w:cs="Tahoma"/>
          <w:sz w:val="20"/>
        </w:rPr>
        <w:t>7</w:t>
      </w:r>
      <w:r w:rsidRPr="008E44D1">
        <w:rPr>
          <w:rFonts w:ascii="Tahoma" w:hAnsi="Tahoma" w:cs="Tahoma"/>
          <w:sz w:val="20"/>
        </w:rPr>
        <w:t>.0</w:t>
      </w:r>
      <w:r>
        <w:rPr>
          <w:rFonts w:ascii="Tahoma" w:hAnsi="Tahoma" w:cs="Tahoma"/>
          <w:sz w:val="20"/>
        </w:rPr>
        <w:t>8</w:t>
      </w:r>
      <w:r w:rsidRPr="008E44D1">
        <w:rPr>
          <w:rFonts w:ascii="Tahoma" w:hAnsi="Tahoma" w:cs="Tahoma"/>
          <w:sz w:val="20"/>
        </w:rPr>
        <w:t>.20</w:t>
      </w:r>
      <w:r>
        <w:rPr>
          <w:rFonts w:ascii="Tahoma" w:hAnsi="Tahoma" w:cs="Tahoma"/>
          <w:sz w:val="20"/>
        </w:rPr>
        <w:t>20</w:t>
      </w:r>
      <w:r w:rsidRPr="008E44D1">
        <w:rPr>
          <w:rFonts w:ascii="Tahoma" w:hAnsi="Tahoma" w:cs="Tahoma"/>
          <w:sz w:val="20"/>
        </w:rPr>
        <w:t xml:space="preserve"> r. do godz.12.00</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Na kopercie należy dopisać: </w:t>
      </w:r>
    </w:p>
    <w:p w:rsidR="003C15EA" w:rsidRDefault="003C15EA" w:rsidP="003C15EA">
      <w:pPr>
        <w:autoSpaceDE w:val="0"/>
        <w:autoSpaceDN w:val="0"/>
        <w:adjustRightInd w:val="0"/>
        <w:spacing w:line="240" w:lineRule="auto"/>
        <w:rPr>
          <w:rFonts w:ascii="Tahoma" w:hAnsi="Tahoma" w:cs="Tahoma"/>
          <w:b/>
          <w:bCs w:val="0"/>
          <w:sz w:val="20"/>
        </w:rPr>
      </w:pPr>
      <w:r w:rsidRPr="00F360EF">
        <w:rPr>
          <w:rFonts w:ascii="Tahoma" w:hAnsi="Tahoma" w:cs="Tahoma"/>
          <w:sz w:val="20"/>
        </w:rPr>
        <w:t>„</w:t>
      </w:r>
      <w:r w:rsidRPr="00F360EF">
        <w:rPr>
          <w:rFonts w:ascii="Tahoma" w:hAnsi="Tahoma" w:cs="Tahoma"/>
          <w:b/>
          <w:bCs w:val="0"/>
          <w:sz w:val="20"/>
        </w:rPr>
        <w:t xml:space="preserve">ZAPYTANIE OFERTOWE nr </w:t>
      </w:r>
      <w:r>
        <w:rPr>
          <w:rFonts w:ascii="Tahoma" w:hAnsi="Tahoma" w:cs="Tahoma"/>
          <w:b/>
          <w:bCs w:val="0"/>
          <w:sz w:val="20"/>
        </w:rPr>
        <w:t>1</w:t>
      </w:r>
      <w:r w:rsidRPr="00F360EF">
        <w:rPr>
          <w:rFonts w:ascii="Tahoma" w:hAnsi="Tahoma" w:cs="Tahoma"/>
          <w:b/>
          <w:bCs w:val="0"/>
          <w:sz w:val="20"/>
        </w:rPr>
        <w:t>/</w:t>
      </w:r>
      <w:r w:rsidR="008F0B4B">
        <w:rPr>
          <w:rFonts w:ascii="Tahoma" w:hAnsi="Tahoma" w:cs="Tahoma"/>
          <w:b/>
          <w:bCs w:val="0"/>
          <w:sz w:val="20"/>
        </w:rPr>
        <w:t>K</w:t>
      </w:r>
      <w:r>
        <w:rPr>
          <w:rFonts w:ascii="Tahoma" w:hAnsi="Tahoma" w:cs="Tahoma"/>
          <w:b/>
          <w:bCs w:val="0"/>
          <w:sz w:val="20"/>
        </w:rPr>
        <w:t>S</w:t>
      </w:r>
      <w:r w:rsidRPr="00F360EF">
        <w:rPr>
          <w:rFonts w:ascii="Tahoma" w:hAnsi="Tahoma" w:cs="Tahoma"/>
          <w:b/>
          <w:bCs w:val="0"/>
          <w:sz w:val="20"/>
        </w:rPr>
        <w:t>/20</w:t>
      </w:r>
      <w:r>
        <w:rPr>
          <w:rFonts w:ascii="Tahoma" w:hAnsi="Tahoma" w:cs="Tahoma"/>
          <w:b/>
          <w:bCs w:val="0"/>
          <w:sz w:val="20"/>
        </w:rPr>
        <w:t>20</w:t>
      </w:r>
      <w:r w:rsidRPr="00F360EF">
        <w:rPr>
          <w:rFonts w:ascii="Tahoma" w:hAnsi="Tahoma" w:cs="Tahoma"/>
          <w:b/>
          <w:bCs w:val="0"/>
          <w:sz w:val="20"/>
        </w:rPr>
        <w:t xml:space="preserve"> z dn. 1</w:t>
      </w:r>
      <w:r>
        <w:rPr>
          <w:rFonts w:ascii="Tahoma" w:hAnsi="Tahoma" w:cs="Tahoma"/>
          <w:b/>
          <w:bCs w:val="0"/>
          <w:sz w:val="20"/>
        </w:rPr>
        <w:t>0</w:t>
      </w:r>
      <w:r w:rsidRPr="00F360EF">
        <w:rPr>
          <w:rFonts w:ascii="Tahoma" w:hAnsi="Tahoma" w:cs="Tahoma"/>
          <w:b/>
          <w:bCs w:val="0"/>
          <w:sz w:val="20"/>
        </w:rPr>
        <w:t>.0</w:t>
      </w:r>
      <w:r>
        <w:rPr>
          <w:rFonts w:ascii="Tahoma" w:hAnsi="Tahoma" w:cs="Tahoma"/>
          <w:b/>
          <w:bCs w:val="0"/>
          <w:sz w:val="20"/>
        </w:rPr>
        <w:t>8</w:t>
      </w:r>
      <w:r w:rsidRPr="00F360EF">
        <w:rPr>
          <w:rFonts w:ascii="Tahoma" w:hAnsi="Tahoma" w:cs="Tahoma"/>
          <w:b/>
          <w:bCs w:val="0"/>
          <w:sz w:val="20"/>
        </w:rPr>
        <w:t>.20</w:t>
      </w:r>
      <w:r>
        <w:rPr>
          <w:rFonts w:ascii="Tahoma" w:hAnsi="Tahoma" w:cs="Tahoma"/>
          <w:b/>
          <w:bCs w:val="0"/>
          <w:sz w:val="20"/>
        </w:rPr>
        <w:t xml:space="preserve">20 </w:t>
      </w:r>
      <w:r w:rsidRPr="00F360EF">
        <w:rPr>
          <w:rFonts w:ascii="Tahoma" w:hAnsi="Tahoma" w:cs="Tahoma"/>
          <w:b/>
          <w:bCs w:val="0"/>
          <w:sz w:val="20"/>
        </w:rPr>
        <w:t xml:space="preserve">r. na </w:t>
      </w:r>
      <w:r>
        <w:rPr>
          <w:rFonts w:ascii="Tahoma" w:hAnsi="Tahoma" w:cs="Tahoma"/>
          <w:b/>
          <w:bCs w:val="0"/>
          <w:sz w:val="20"/>
        </w:rPr>
        <w:t xml:space="preserve">adaptację wejścia </w:t>
      </w:r>
      <w:r w:rsidR="008F0B4B">
        <w:rPr>
          <w:rFonts w:ascii="Tahoma" w:hAnsi="Tahoma" w:cs="Tahoma"/>
          <w:b/>
          <w:bCs w:val="0"/>
          <w:sz w:val="20"/>
        </w:rPr>
        <w:t xml:space="preserve">                                  </w:t>
      </w:r>
      <w:r>
        <w:rPr>
          <w:rFonts w:ascii="Tahoma" w:hAnsi="Tahoma" w:cs="Tahoma"/>
          <w:b/>
          <w:bCs w:val="0"/>
          <w:sz w:val="20"/>
        </w:rPr>
        <w:t xml:space="preserve">do budynku </w:t>
      </w:r>
      <w:r w:rsidR="008F0B4B">
        <w:rPr>
          <w:rFonts w:ascii="Tahoma" w:hAnsi="Tahoma" w:cs="Tahoma"/>
          <w:b/>
          <w:bCs w:val="0"/>
          <w:sz w:val="20"/>
        </w:rPr>
        <w:t xml:space="preserve">przy ul. Wrocławskiej 55 w Wałbrzychu </w:t>
      </w:r>
      <w:r>
        <w:rPr>
          <w:rFonts w:ascii="Tahoma" w:hAnsi="Tahoma" w:cs="Tahoma"/>
          <w:b/>
          <w:bCs w:val="0"/>
          <w:sz w:val="20"/>
        </w:rPr>
        <w:t>do potrzeb osób niepełnosprawnych.</w:t>
      </w:r>
    </w:p>
    <w:p w:rsidR="003C15EA" w:rsidRPr="00F360EF" w:rsidRDefault="003C15EA" w:rsidP="003C15EA">
      <w:pPr>
        <w:autoSpaceDE w:val="0"/>
        <w:autoSpaceDN w:val="0"/>
        <w:adjustRightInd w:val="0"/>
        <w:spacing w:line="240" w:lineRule="auto"/>
        <w:rPr>
          <w:rFonts w:ascii="Tahoma" w:hAnsi="Tahoma" w:cs="Tahoma"/>
          <w:sz w:val="20"/>
        </w:rPr>
      </w:pPr>
      <w:r w:rsidRPr="00F360EF">
        <w:rPr>
          <w:rFonts w:ascii="Tahoma" w:hAnsi="Tahoma" w:cs="Tahoma"/>
          <w:b/>
          <w:bCs w:val="0"/>
          <w:sz w:val="20"/>
        </w:rPr>
        <w:t>Nie otwierać przed 2</w:t>
      </w:r>
      <w:r w:rsidR="008F0B4B">
        <w:rPr>
          <w:rFonts w:ascii="Tahoma" w:hAnsi="Tahoma" w:cs="Tahoma"/>
          <w:b/>
          <w:bCs w:val="0"/>
          <w:sz w:val="20"/>
        </w:rPr>
        <w:t>7</w:t>
      </w:r>
      <w:r w:rsidRPr="00F360EF">
        <w:rPr>
          <w:rFonts w:ascii="Tahoma" w:hAnsi="Tahoma" w:cs="Tahoma"/>
          <w:b/>
          <w:bCs w:val="0"/>
          <w:sz w:val="20"/>
        </w:rPr>
        <w:t>.0</w:t>
      </w:r>
      <w:r>
        <w:rPr>
          <w:rFonts w:ascii="Tahoma" w:hAnsi="Tahoma" w:cs="Tahoma"/>
          <w:b/>
          <w:bCs w:val="0"/>
          <w:sz w:val="20"/>
        </w:rPr>
        <w:t>8</w:t>
      </w:r>
      <w:r w:rsidRPr="00F360EF">
        <w:rPr>
          <w:rFonts w:ascii="Tahoma" w:hAnsi="Tahoma" w:cs="Tahoma"/>
          <w:b/>
          <w:bCs w:val="0"/>
          <w:sz w:val="20"/>
        </w:rPr>
        <w:t>.20</w:t>
      </w:r>
      <w:r>
        <w:rPr>
          <w:rFonts w:ascii="Tahoma" w:hAnsi="Tahoma" w:cs="Tahoma"/>
          <w:b/>
          <w:bCs w:val="0"/>
          <w:sz w:val="20"/>
        </w:rPr>
        <w:t>20</w:t>
      </w:r>
      <w:r w:rsidRPr="00F360EF">
        <w:rPr>
          <w:rFonts w:ascii="Tahoma" w:hAnsi="Tahoma" w:cs="Tahoma"/>
          <w:b/>
          <w:bCs w:val="0"/>
          <w:sz w:val="20"/>
        </w:rPr>
        <w:t xml:space="preserve"> r. godz. 12.00”</w:t>
      </w:r>
    </w:p>
    <w:p w:rsidR="003C15EA" w:rsidRPr="00A5057B" w:rsidRDefault="003C15EA" w:rsidP="003C15EA">
      <w:pPr>
        <w:autoSpaceDE w:val="0"/>
        <w:autoSpaceDN w:val="0"/>
        <w:adjustRightInd w:val="0"/>
        <w:spacing w:line="240" w:lineRule="auto"/>
        <w:rPr>
          <w:rFonts w:ascii="Tahoma" w:hAnsi="Tahoma" w:cs="Tahoma"/>
          <w:color w:val="FF0000"/>
          <w:sz w:val="20"/>
        </w:rPr>
      </w:pP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Oferty, które wpłyną do Zamawiającego po terminie wskazanym powyżej nie będą rozpatrywane.</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Zamawiający wybierze Wykonawcę na podstawie złożonych w terminie ofert. O wyborze</w:t>
      </w:r>
      <w:r>
        <w:rPr>
          <w:rFonts w:ascii="Tahoma" w:hAnsi="Tahoma" w:cs="Tahoma"/>
          <w:sz w:val="20"/>
        </w:rPr>
        <w:t xml:space="preserve"> </w:t>
      </w:r>
      <w:r w:rsidRPr="007F0BFD">
        <w:rPr>
          <w:rFonts w:ascii="Tahoma" w:hAnsi="Tahoma" w:cs="Tahoma"/>
          <w:sz w:val="20"/>
        </w:rPr>
        <w:t xml:space="preserve">najkorzystniejszej oferty Zamawiający zawiadomi wszystkie osoby, które uczestniczyły </w:t>
      </w:r>
      <w:r w:rsidRPr="007F0BFD">
        <w:rPr>
          <w:rFonts w:ascii="Tahoma" w:hAnsi="Tahoma" w:cs="Tahoma"/>
          <w:sz w:val="20"/>
        </w:rPr>
        <w:br/>
        <w:t>w postępowaniu, nie później niż w terminie 3 dni roboczych od wyboru najkorzystniejszej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Zamawiający może odstąpić od podpisania umowy w przypadku, gdy cena wybranej oferty</w:t>
      </w: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sz w:val="20"/>
        </w:rPr>
        <w:t xml:space="preserve">przewyższa kwotę wynikającą z budżetu projektu przeznaczoną na realizację zamówienia. </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Sposób oceny oferty</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Kryterium wyboru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 cena </w:t>
      </w:r>
      <w:r>
        <w:rPr>
          <w:rFonts w:ascii="Tahoma" w:hAnsi="Tahoma" w:cs="Tahoma"/>
          <w:sz w:val="20"/>
        </w:rPr>
        <w:t xml:space="preserve">brutto </w:t>
      </w:r>
      <w:r w:rsidRPr="007F0BFD">
        <w:rPr>
          <w:rFonts w:ascii="Tahoma" w:hAnsi="Tahoma" w:cs="Tahoma"/>
          <w:sz w:val="20"/>
        </w:rPr>
        <w:t xml:space="preserve">– </w:t>
      </w:r>
      <w:r>
        <w:rPr>
          <w:rFonts w:ascii="Tahoma" w:hAnsi="Tahoma" w:cs="Tahoma"/>
          <w:sz w:val="20"/>
        </w:rPr>
        <w:t>100</w:t>
      </w:r>
      <w:r w:rsidRPr="00F63F8B">
        <w:rPr>
          <w:rFonts w:ascii="Tahoma" w:hAnsi="Tahoma" w:cs="Tahoma"/>
          <w:sz w:val="20"/>
        </w:rPr>
        <w:t>%</w:t>
      </w:r>
    </w:p>
    <w:p w:rsidR="003C15EA" w:rsidRPr="00A5057B" w:rsidRDefault="003C15EA" w:rsidP="003C15EA">
      <w:pPr>
        <w:autoSpaceDE w:val="0"/>
        <w:autoSpaceDN w:val="0"/>
        <w:adjustRightInd w:val="0"/>
        <w:spacing w:line="240" w:lineRule="auto"/>
        <w:rPr>
          <w:rFonts w:ascii="Tahoma" w:hAnsi="Tahoma" w:cs="Tahoma"/>
          <w:color w:val="FF0000"/>
          <w:sz w:val="20"/>
        </w:rPr>
      </w:pP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Informację na temat sposobu przyznawania punktacji za spełnienie danego kryterium</w:t>
      </w:r>
    </w:p>
    <w:p w:rsidR="003C15EA" w:rsidRPr="00C7006E" w:rsidRDefault="003C15EA" w:rsidP="003C15EA">
      <w:pPr>
        <w:autoSpaceDE w:val="0"/>
        <w:autoSpaceDN w:val="0"/>
        <w:adjustRightInd w:val="0"/>
        <w:spacing w:line="240" w:lineRule="auto"/>
        <w:rPr>
          <w:rFonts w:ascii="Tahoma" w:hAnsi="Tahoma" w:cs="Tahoma"/>
          <w:sz w:val="20"/>
          <w:u w:val="single"/>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3C15EA" w:rsidRPr="00C7006E" w:rsidTr="000D29F3">
        <w:tc>
          <w:tcPr>
            <w:tcW w:w="540" w:type="dxa"/>
            <w:tcBorders>
              <w:top w:val="single" w:sz="8" w:space="0" w:color="000000"/>
              <w:left w:val="single" w:sz="8" w:space="0" w:color="000000"/>
              <w:bottom w:val="single" w:sz="4" w:space="0" w:color="000000"/>
            </w:tcBorders>
          </w:tcPr>
          <w:p w:rsidR="003C15EA" w:rsidRPr="00C7006E" w:rsidRDefault="003C15EA" w:rsidP="000D29F3">
            <w:pPr>
              <w:snapToGrid w:val="0"/>
              <w:spacing w:before="60" w:after="60"/>
              <w:rPr>
                <w:rFonts w:ascii="Tahoma" w:hAnsi="Tahoma" w:cs="Tahoma"/>
                <w:b/>
                <w:bCs w:val="0"/>
                <w:sz w:val="20"/>
              </w:rPr>
            </w:pPr>
            <w:r w:rsidRPr="00C7006E">
              <w:rPr>
                <w:rFonts w:ascii="Tahoma" w:hAnsi="Tahoma" w:cs="Tahoma"/>
                <w:b/>
                <w:bCs w:val="0"/>
                <w:sz w:val="20"/>
              </w:rPr>
              <w:t>l.p.</w:t>
            </w:r>
          </w:p>
        </w:tc>
        <w:tc>
          <w:tcPr>
            <w:tcW w:w="7795" w:type="dxa"/>
            <w:tcBorders>
              <w:top w:val="single" w:sz="8" w:space="0" w:color="000000"/>
              <w:left w:val="single" w:sz="4" w:space="0" w:color="000000"/>
              <w:bottom w:val="single" w:sz="4" w:space="0" w:color="000000"/>
            </w:tcBorders>
          </w:tcPr>
          <w:p w:rsidR="003C15EA" w:rsidRPr="00C7006E" w:rsidRDefault="003C15EA" w:rsidP="000D29F3">
            <w:pPr>
              <w:snapToGrid w:val="0"/>
              <w:spacing w:before="60" w:after="60"/>
              <w:rPr>
                <w:rFonts w:ascii="Tahoma" w:hAnsi="Tahoma" w:cs="Tahoma"/>
                <w:b/>
                <w:bCs w:val="0"/>
                <w:sz w:val="20"/>
              </w:rPr>
            </w:pPr>
            <w:r w:rsidRPr="00C7006E">
              <w:rPr>
                <w:rFonts w:ascii="Tahoma" w:hAnsi="Tahoma" w:cs="Tahoma"/>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3C15EA" w:rsidRPr="00C7006E" w:rsidRDefault="003C15EA" w:rsidP="000D29F3">
            <w:pPr>
              <w:snapToGrid w:val="0"/>
              <w:spacing w:before="60" w:after="60"/>
              <w:rPr>
                <w:rFonts w:ascii="Tahoma" w:hAnsi="Tahoma" w:cs="Tahoma"/>
                <w:b/>
                <w:bCs w:val="0"/>
                <w:sz w:val="20"/>
              </w:rPr>
            </w:pPr>
            <w:r w:rsidRPr="00C7006E">
              <w:rPr>
                <w:rFonts w:ascii="Tahoma" w:hAnsi="Tahoma" w:cs="Tahoma"/>
                <w:b/>
                <w:bCs w:val="0"/>
                <w:sz w:val="20"/>
              </w:rPr>
              <w:t xml:space="preserve">Liczba punktów </w:t>
            </w:r>
          </w:p>
        </w:tc>
      </w:tr>
      <w:tr w:rsidR="003C15EA" w:rsidRPr="00C7006E" w:rsidTr="000D29F3">
        <w:tc>
          <w:tcPr>
            <w:tcW w:w="540" w:type="dxa"/>
            <w:tcBorders>
              <w:top w:val="single" w:sz="4" w:space="0" w:color="000000"/>
              <w:left w:val="single" w:sz="8" w:space="0" w:color="000000"/>
              <w:bottom w:val="single" w:sz="4" w:space="0" w:color="000000"/>
            </w:tcBorders>
            <w:shd w:val="clear" w:color="auto" w:fill="E0E0E0"/>
          </w:tcPr>
          <w:p w:rsidR="003C15EA" w:rsidRPr="00C7006E" w:rsidRDefault="003C15EA" w:rsidP="000D29F3">
            <w:pPr>
              <w:snapToGrid w:val="0"/>
              <w:spacing w:before="60" w:after="60"/>
              <w:rPr>
                <w:rFonts w:ascii="Tahoma" w:hAnsi="Tahoma" w:cs="Tahoma"/>
                <w:b/>
                <w:bCs w:val="0"/>
                <w:sz w:val="20"/>
              </w:rPr>
            </w:pPr>
            <w:r w:rsidRPr="00C7006E">
              <w:rPr>
                <w:rFonts w:ascii="Tahoma" w:hAnsi="Tahoma" w:cs="Tahoma"/>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3C15EA" w:rsidRPr="00C7006E" w:rsidRDefault="003C15EA" w:rsidP="000D29F3">
            <w:pPr>
              <w:snapToGrid w:val="0"/>
              <w:spacing w:before="60" w:after="60"/>
              <w:rPr>
                <w:rFonts w:ascii="Tahoma" w:hAnsi="Tahoma" w:cs="Tahoma"/>
                <w:b/>
                <w:bCs w:val="0"/>
                <w:sz w:val="20"/>
              </w:rPr>
            </w:pPr>
            <w:r w:rsidRPr="00C7006E">
              <w:rPr>
                <w:rFonts w:ascii="Tahoma" w:hAnsi="Tahoma" w:cs="Tahoma"/>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3C15EA" w:rsidRPr="00C7006E" w:rsidRDefault="003C15EA" w:rsidP="000D29F3">
            <w:pPr>
              <w:snapToGrid w:val="0"/>
              <w:spacing w:before="60" w:after="60"/>
              <w:rPr>
                <w:rFonts w:ascii="Tahoma" w:hAnsi="Tahoma" w:cs="Tahoma"/>
                <w:b/>
                <w:bCs w:val="0"/>
                <w:sz w:val="20"/>
              </w:rPr>
            </w:pPr>
            <w:r w:rsidRPr="00C7006E">
              <w:rPr>
                <w:rFonts w:ascii="Tahoma" w:hAnsi="Tahoma" w:cs="Tahoma"/>
                <w:b/>
                <w:bCs w:val="0"/>
                <w:sz w:val="20"/>
              </w:rPr>
              <w:t>0-</w:t>
            </w:r>
            <w:r>
              <w:rPr>
                <w:rFonts w:ascii="Tahoma" w:hAnsi="Tahoma" w:cs="Tahoma"/>
                <w:b/>
                <w:bCs w:val="0"/>
                <w:sz w:val="20"/>
              </w:rPr>
              <w:t>100</w:t>
            </w:r>
          </w:p>
        </w:tc>
      </w:tr>
      <w:tr w:rsidR="003C15EA" w:rsidRPr="00C7006E" w:rsidTr="000D29F3">
        <w:tc>
          <w:tcPr>
            <w:tcW w:w="540" w:type="dxa"/>
            <w:tcBorders>
              <w:top w:val="single" w:sz="4" w:space="0" w:color="000000"/>
              <w:left w:val="single" w:sz="8" w:space="0" w:color="000000"/>
              <w:bottom w:val="single" w:sz="4" w:space="0" w:color="000000"/>
            </w:tcBorders>
          </w:tcPr>
          <w:p w:rsidR="003C15EA" w:rsidRPr="00C7006E" w:rsidRDefault="003C15EA" w:rsidP="000D29F3">
            <w:pPr>
              <w:snapToGrid w:val="0"/>
              <w:spacing w:before="60" w:after="60"/>
              <w:rPr>
                <w:rFonts w:ascii="Tahoma" w:hAnsi="Tahoma" w:cs="Tahoma"/>
                <w:sz w:val="20"/>
              </w:rPr>
            </w:pPr>
          </w:p>
        </w:tc>
        <w:tc>
          <w:tcPr>
            <w:tcW w:w="7795" w:type="dxa"/>
            <w:tcBorders>
              <w:top w:val="single" w:sz="4" w:space="0" w:color="000000"/>
              <w:left w:val="single" w:sz="4" w:space="0" w:color="000000"/>
              <w:bottom w:val="single" w:sz="4" w:space="0" w:color="000000"/>
            </w:tcBorders>
          </w:tcPr>
          <w:p w:rsidR="003C15EA" w:rsidRPr="00C7006E" w:rsidRDefault="003C15EA" w:rsidP="000D29F3">
            <w:pPr>
              <w:snapToGrid w:val="0"/>
              <w:spacing w:before="60" w:after="60" w:line="240" w:lineRule="auto"/>
              <w:rPr>
                <w:rFonts w:ascii="Tahoma" w:hAnsi="Tahoma" w:cs="Tahoma"/>
                <w:sz w:val="20"/>
              </w:rPr>
            </w:pPr>
            <w:r w:rsidRPr="00C7006E">
              <w:rPr>
                <w:rFonts w:ascii="Tahoma" w:hAnsi="Tahoma" w:cs="Tahoma"/>
                <w:sz w:val="20"/>
              </w:rPr>
              <w:t>W ramach niniejszego kryterium Wykonawcom zostaną prz</w:t>
            </w:r>
            <w:r>
              <w:rPr>
                <w:rFonts w:ascii="Tahoma" w:hAnsi="Tahoma" w:cs="Tahoma"/>
                <w:sz w:val="20"/>
              </w:rPr>
              <w:t xml:space="preserve">ypisane punkty w skali od 0 do </w:t>
            </w:r>
            <w:r w:rsidR="00A00EF0">
              <w:rPr>
                <w:rFonts w:ascii="Tahoma" w:hAnsi="Tahoma" w:cs="Tahoma"/>
                <w:sz w:val="20"/>
              </w:rPr>
              <w:t>10</w:t>
            </w:r>
            <w:r w:rsidRPr="00C7006E">
              <w:rPr>
                <w:rFonts w:ascii="Tahoma" w:hAnsi="Tahoma" w:cs="Tahoma"/>
                <w:sz w:val="20"/>
              </w:rPr>
              <w:t xml:space="preserve">0 Najwyższą liczbę punktów – </w:t>
            </w:r>
            <w:r w:rsidR="00A00EF0">
              <w:rPr>
                <w:rFonts w:ascii="Tahoma" w:hAnsi="Tahoma" w:cs="Tahoma"/>
                <w:sz w:val="20"/>
              </w:rPr>
              <w:t>10</w:t>
            </w:r>
            <w:r>
              <w:rPr>
                <w:rFonts w:ascii="Tahoma" w:hAnsi="Tahoma" w:cs="Tahoma"/>
                <w:sz w:val="20"/>
              </w:rPr>
              <w:t>0</w:t>
            </w:r>
            <w:r w:rsidRPr="00C7006E">
              <w:rPr>
                <w:rFonts w:ascii="Tahoma" w:hAnsi="Tahoma" w:cs="Tahoma"/>
                <w:sz w:val="20"/>
              </w:rPr>
              <w:t xml:space="preserve"> otrzyma oferta zawierająca najniższą ce</w:t>
            </w:r>
            <w:r>
              <w:rPr>
                <w:rFonts w:ascii="Tahoma" w:hAnsi="Tahoma" w:cs="Tahoma"/>
                <w:sz w:val="20"/>
              </w:rPr>
              <w:t xml:space="preserve">nę brutto </w:t>
            </w:r>
            <w:r w:rsidRPr="00C7006E">
              <w:rPr>
                <w:rFonts w:ascii="Tahoma" w:hAnsi="Tahoma" w:cs="Tahoma"/>
                <w:sz w:val="20"/>
              </w:rPr>
              <w:t>(cena z Oferty - Załącznik nr 1 do zapytania ofertowego), a każda następna według poniższego wzoru:</w:t>
            </w:r>
          </w:p>
          <w:p w:rsidR="003C15EA" w:rsidRPr="00C7006E" w:rsidRDefault="003C15EA" w:rsidP="000D29F3">
            <w:pPr>
              <w:snapToGrid w:val="0"/>
              <w:spacing w:before="60" w:after="60" w:line="240" w:lineRule="auto"/>
              <w:rPr>
                <w:rFonts w:ascii="Tahoma" w:hAnsi="Tahoma" w:cs="Tahoma"/>
                <w:sz w:val="20"/>
              </w:rPr>
            </w:pPr>
            <w:r w:rsidRPr="00C7006E">
              <w:rPr>
                <w:rFonts w:ascii="Tahoma" w:hAnsi="Tahoma" w:cs="Tahoma"/>
                <w:sz w:val="20"/>
              </w:rPr>
              <w:t xml:space="preserve">                                           </w:t>
            </w:r>
            <w:r>
              <w:rPr>
                <w:rFonts w:ascii="Tahoma" w:hAnsi="Tahoma" w:cs="Tahoma"/>
                <w:sz w:val="20"/>
              </w:rPr>
              <w:t xml:space="preserve">              Cena najniższa x 10</w:t>
            </w:r>
            <w:r w:rsidRPr="00C7006E">
              <w:rPr>
                <w:rFonts w:ascii="Tahoma" w:hAnsi="Tahoma" w:cs="Tahoma"/>
                <w:sz w:val="20"/>
              </w:rPr>
              <w:t>0 pkt</w:t>
            </w:r>
          </w:p>
          <w:p w:rsidR="003C15EA" w:rsidRPr="00C7006E" w:rsidRDefault="003C15EA" w:rsidP="000D29F3">
            <w:pPr>
              <w:snapToGrid w:val="0"/>
              <w:spacing w:before="60" w:after="60" w:line="240" w:lineRule="auto"/>
              <w:rPr>
                <w:rFonts w:ascii="Tahoma" w:hAnsi="Tahoma" w:cs="Tahoma"/>
                <w:sz w:val="20"/>
              </w:rPr>
            </w:pPr>
            <w:r w:rsidRPr="00C7006E">
              <w:rPr>
                <w:rFonts w:ascii="Tahoma" w:hAnsi="Tahoma" w:cs="Tahoma"/>
                <w:sz w:val="20"/>
              </w:rPr>
              <w:t xml:space="preserve"> Liczba punktów oferty ocenianej =  ---------------------------------</w:t>
            </w:r>
          </w:p>
          <w:p w:rsidR="003C15EA" w:rsidRPr="00C7006E" w:rsidRDefault="003C15EA" w:rsidP="000D29F3">
            <w:pPr>
              <w:snapToGrid w:val="0"/>
              <w:spacing w:before="60" w:after="60" w:line="240" w:lineRule="auto"/>
              <w:rPr>
                <w:rFonts w:ascii="Tahoma" w:hAnsi="Tahoma" w:cs="Tahoma"/>
                <w:sz w:val="20"/>
              </w:rPr>
            </w:pPr>
            <w:r w:rsidRPr="00C7006E">
              <w:rPr>
                <w:rFonts w:ascii="Tahoma" w:hAnsi="Tahoma" w:cs="Tahoma"/>
                <w:sz w:val="20"/>
              </w:rPr>
              <w:t xml:space="preserve">                                                           Cena oferty ocenianej</w:t>
            </w:r>
          </w:p>
          <w:p w:rsidR="003C15EA" w:rsidRPr="00C7006E" w:rsidRDefault="003C15EA" w:rsidP="000D29F3">
            <w:pPr>
              <w:snapToGrid w:val="0"/>
              <w:spacing w:before="60" w:after="60" w:line="240" w:lineRule="auto"/>
              <w:rPr>
                <w:rFonts w:ascii="Tahoma" w:hAnsi="Tahoma" w:cs="Tahoma"/>
                <w:sz w:val="20"/>
              </w:rPr>
            </w:pPr>
            <w:r w:rsidRPr="00C7006E">
              <w:rPr>
                <w:rFonts w:ascii="Tahoma" w:hAnsi="Tahoma" w:cs="Tahoma"/>
                <w:sz w:val="20"/>
              </w:rPr>
              <w:t xml:space="preserve">Wszystkie obliczenia będą dokonywane z dokładnością do dwóch miejsc po przecinku. Do porównania cen ofert, według powyższego wzoru zostanie przyjęta podana w ofertach łączna cena brutto za wykonanie </w:t>
            </w:r>
            <w:r w:rsidR="00A00EF0">
              <w:rPr>
                <w:rFonts w:ascii="Tahoma" w:hAnsi="Tahoma" w:cs="Tahoma"/>
                <w:sz w:val="20"/>
              </w:rPr>
              <w:t>zamówienia.</w:t>
            </w:r>
          </w:p>
        </w:tc>
        <w:tc>
          <w:tcPr>
            <w:tcW w:w="1225" w:type="dxa"/>
            <w:tcBorders>
              <w:top w:val="single" w:sz="4" w:space="0" w:color="000000"/>
              <w:left w:val="single" w:sz="4" w:space="0" w:color="000000"/>
              <w:bottom w:val="single" w:sz="4" w:space="0" w:color="000000"/>
              <w:right w:val="single" w:sz="8" w:space="0" w:color="000000"/>
            </w:tcBorders>
          </w:tcPr>
          <w:p w:rsidR="00A00EF0" w:rsidRDefault="00A00EF0" w:rsidP="000D29F3">
            <w:pPr>
              <w:snapToGrid w:val="0"/>
              <w:spacing w:before="60" w:after="60"/>
              <w:rPr>
                <w:rFonts w:ascii="Tahoma" w:hAnsi="Tahoma" w:cs="Tahoma"/>
                <w:sz w:val="20"/>
              </w:rPr>
            </w:pPr>
          </w:p>
          <w:p w:rsidR="00A00EF0" w:rsidRDefault="00A00EF0" w:rsidP="000D29F3">
            <w:pPr>
              <w:snapToGrid w:val="0"/>
              <w:spacing w:before="60" w:after="60"/>
              <w:rPr>
                <w:rFonts w:ascii="Tahoma" w:hAnsi="Tahoma" w:cs="Tahoma"/>
                <w:sz w:val="20"/>
              </w:rPr>
            </w:pPr>
          </w:p>
          <w:p w:rsidR="00A00EF0" w:rsidRDefault="00A00EF0" w:rsidP="000D29F3">
            <w:pPr>
              <w:snapToGrid w:val="0"/>
              <w:spacing w:before="60" w:after="60"/>
              <w:rPr>
                <w:rFonts w:ascii="Tahoma" w:hAnsi="Tahoma" w:cs="Tahoma"/>
                <w:sz w:val="20"/>
              </w:rPr>
            </w:pPr>
          </w:p>
          <w:p w:rsidR="003C15EA" w:rsidRPr="00C7006E" w:rsidRDefault="00A00EF0" w:rsidP="00A00EF0">
            <w:pPr>
              <w:snapToGrid w:val="0"/>
              <w:spacing w:before="60" w:after="60"/>
              <w:jc w:val="center"/>
              <w:rPr>
                <w:rFonts w:ascii="Tahoma" w:hAnsi="Tahoma" w:cs="Tahoma"/>
                <w:sz w:val="20"/>
              </w:rPr>
            </w:pPr>
            <w:r>
              <w:rPr>
                <w:rFonts w:ascii="Tahoma" w:hAnsi="Tahoma" w:cs="Tahoma"/>
                <w:sz w:val="20"/>
              </w:rPr>
              <w:t>100</w:t>
            </w:r>
          </w:p>
        </w:tc>
      </w:tr>
      <w:tr w:rsidR="003C15EA" w:rsidRPr="00A5057B" w:rsidTr="000D29F3">
        <w:tc>
          <w:tcPr>
            <w:tcW w:w="540" w:type="dxa"/>
            <w:tcBorders>
              <w:top w:val="single" w:sz="4" w:space="0" w:color="000000"/>
              <w:left w:val="single" w:sz="8" w:space="0" w:color="000000"/>
              <w:bottom w:val="single" w:sz="4" w:space="0" w:color="000000"/>
            </w:tcBorders>
            <w:shd w:val="clear" w:color="auto" w:fill="E0E0E0"/>
          </w:tcPr>
          <w:p w:rsidR="003C15EA" w:rsidRPr="00C7006E" w:rsidRDefault="003C15EA" w:rsidP="000D29F3">
            <w:pPr>
              <w:snapToGrid w:val="0"/>
              <w:spacing w:before="60" w:after="60"/>
              <w:rPr>
                <w:rFonts w:ascii="Tahoma" w:hAnsi="Tahoma" w:cs="Tahoma"/>
                <w:b/>
                <w:bCs w:val="0"/>
                <w:sz w:val="20"/>
              </w:rPr>
            </w:pPr>
          </w:p>
        </w:tc>
        <w:tc>
          <w:tcPr>
            <w:tcW w:w="7795" w:type="dxa"/>
            <w:tcBorders>
              <w:top w:val="single" w:sz="4" w:space="0" w:color="000000"/>
              <w:left w:val="single" w:sz="4" w:space="0" w:color="000000"/>
              <w:bottom w:val="single" w:sz="4" w:space="0" w:color="000000"/>
            </w:tcBorders>
            <w:shd w:val="clear" w:color="auto" w:fill="E0E0E0"/>
          </w:tcPr>
          <w:p w:rsidR="003C15EA" w:rsidRPr="00C7006E" w:rsidRDefault="003C15EA" w:rsidP="000D29F3">
            <w:pPr>
              <w:snapToGrid w:val="0"/>
              <w:spacing w:before="60" w:after="60"/>
              <w:rPr>
                <w:rFonts w:ascii="Tahoma" w:hAnsi="Tahoma" w:cs="Tahoma"/>
                <w:b/>
                <w:bCs w:val="0"/>
                <w:sz w:val="20"/>
              </w:rPr>
            </w:pP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3C15EA" w:rsidRPr="00C7006E" w:rsidRDefault="003C15EA" w:rsidP="000D29F3">
            <w:pPr>
              <w:snapToGrid w:val="0"/>
              <w:spacing w:before="60" w:after="60"/>
              <w:rPr>
                <w:rFonts w:ascii="Tahoma" w:hAnsi="Tahoma" w:cs="Tahoma"/>
                <w:b/>
                <w:bCs w:val="0"/>
                <w:sz w:val="20"/>
              </w:rPr>
            </w:pPr>
          </w:p>
        </w:tc>
      </w:tr>
    </w:tbl>
    <w:p w:rsidR="003C15EA" w:rsidRPr="00A5057B" w:rsidRDefault="003C15EA" w:rsidP="003C15EA">
      <w:pPr>
        <w:autoSpaceDE w:val="0"/>
        <w:autoSpaceDN w:val="0"/>
        <w:adjustRightInd w:val="0"/>
        <w:spacing w:line="240" w:lineRule="auto"/>
        <w:rPr>
          <w:rFonts w:ascii="Tahoma" w:hAnsi="Tahoma" w:cs="Tahoma"/>
          <w:color w:val="FF0000"/>
          <w:sz w:val="20"/>
        </w:rPr>
      </w:pPr>
    </w:p>
    <w:p w:rsidR="003C15EA" w:rsidRPr="00C7006E" w:rsidRDefault="003C15EA" w:rsidP="003C15EA">
      <w:pPr>
        <w:spacing w:line="240" w:lineRule="auto"/>
        <w:rPr>
          <w:rFonts w:ascii="Tahoma" w:hAnsi="Tahoma" w:cs="Tahoma"/>
          <w:sz w:val="20"/>
        </w:rPr>
      </w:pPr>
      <w:r w:rsidRPr="00C7006E">
        <w:rPr>
          <w:rFonts w:ascii="Tahoma" w:hAnsi="Tahoma" w:cs="Tahoma"/>
          <w:sz w:val="20"/>
        </w:rPr>
        <w:t>Zamawiający zastrzega możliwość wszczęcia procedury negocjacyjnej z Wykonawcą, który złożył najkorzystniejszą ofertę.</w:t>
      </w:r>
    </w:p>
    <w:p w:rsidR="003C15EA" w:rsidRPr="009101F2" w:rsidRDefault="003C15EA" w:rsidP="009101F2">
      <w:pPr>
        <w:spacing w:line="240" w:lineRule="auto"/>
        <w:rPr>
          <w:rFonts w:ascii="Tahoma" w:hAnsi="Tahoma" w:cs="Tahoma"/>
          <w:sz w:val="20"/>
        </w:rPr>
      </w:pPr>
      <w:r w:rsidRPr="00C7006E">
        <w:rPr>
          <w:rFonts w:ascii="Tahoma" w:hAnsi="Tahoma" w:cs="Tahoma"/>
          <w:sz w:val="20"/>
        </w:rPr>
        <w:lastRenderedPageBreak/>
        <w:t>Zamawiający zastrzega możliwość unieważnienia postępowania, gdy ceny zaproponowane przez Wykonawcę będą wyższe od możliwości finansowych przeznaczonych na ten cel przez Zamawiającego.</w:t>
      </w:r>
    </w:p>
    <w:p w:rsidR="003C15EA" w:rsidRPr="00C7006E" w:rsidRDefault="003C15EA" w:rsidP="00B038AD">
      <w:pPr>
        <w:pStyle w:val="Akapitzlist"/>
        <w:spacing w:after="0" w:line="240" w:lineRule="auto"/>
        <w:ind w:left="0"/>
        <w:rPr>
          <w:rFonts w:ascii="Tahoma" w:hAnsi="Tahoma" w:cs="Tahoma"/>
          <w:b/>
          <w:bCs/>
          <w:sz w:val="20"/>
          <w:szCs w:val="20"/>
        </w:rPr>
      </w:pPr>
      <w:r w:rsidRPr="00C7006E">
        <w:rPr>
          <w:rFonts w:ascii="Tahoma" w:hAnsi="Tahoma" w:cs="Tahoma"/>
          <w:b/>
          <w:bCs/>
          <w:sz w:val="20"/>
          <w:szCs w:val="20"/>
        </w:rPr>
        <w:t>Sposób wyboru najkorzystniejszej oferty.</w:t>
      </w:r>
    </w:p>
    <w:p w:rsidR="003C15EA"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Komisyjna ocena Ofert nastąpi w dniu </w:t>
      </w:r>
      <w:r>
        <w:rPr>
          <w:rFonts w:ascii="Tahoma" w:hAnsi="Tahoma" w:cs="Tahoma"/>
          <w:sz w:val="20"/>
          <w:szCs w:val="20"/>
        </w:rPr>
        <w:t>2</w:t>
      </w:r>
      <w:r w:rsidR="008F0B4B">
        <w:rPr>
          <w:rFonts w:ascii="Tahoma" w:hAnsi="Tahoma" w:cs="Tahoma"/>
          <w:sz w:val="20"/>
          <w:szCs w:val="20"/>
        </w:rPr>
        <w:t>7</w:t>
      </w:r>
      <w:r>
        <w:rPr>
          <w:rFonts w:ascii="Tahoma" w:hAnsi="Tahoma" w:cs="Tahoma"/>
          <w:sz w:val="20"/>
          <w:szCs w:val="20"/>
        </w:rPr>
        <w:t>.08.2020</w:t>
      </w:r>
      <w:r w:rsidRPr="00C7006E">
        <w:rPr>
          <w:rFonts w:ascii="Tahoma" w:hAnsi="Tahoma" w:cs="Tahoma"/>
          <w:sz w:val="20"/>
          <w:szCs w:val="20"/>
        </w:rPr>
        <w:t xml:space="preserve"> r.</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Pr>
          <w:rFonts w:ascii="Tahoma" w:hAnsi="Tahoma" w:cs="Tahoma"/>
          <w:sz w:val="20"/>
          <w:szCs w:val="20"/>
        </w:rPr>
        <w:t>I</w:t>
      </w:r>
      <w:r w:rsidRPr="00C7006E">
        <w:rPr>
          <w:rFonts w:ascii="Tahoma" w:hAnsi="Tahoma" w:cs="Tahoma"/>
          <w:sz w:val="20"/>
          <w:szCs w:val="20"/>
        </w:rPr>
        <w:t>nformacja o wynikach i wyborze najkorzystniejszej Oferty zostan</w:t>
      </w:r>
      <w:r>
        <w:rPr>
          <w:rFonts w:ascii="Tahoma" w:hAnsi="Tahoma" w:cs="Tahoma"/>
          <w:sz w:val="20"/>
          <w:szCs w:val="20"/>
        </w:rPr>
        <w:t xml:space="preserve">ie zamieszczona na stronie www Zamawiającego oraz zostanie </w:t>
      </w:r>
      <w:r w:rsidR="00A00EF0">
        <w:rPr>
          <w:rFonts w:ascii="Tahoma" w:hAnsi="Tahoma" w:cs="Tahoma"/>
          <w:sz w:val="20"/>
          <w:szCs w:val="20"/>
        </w:rPr>
        <w:t>przekazana</w:t>
      </w:r>
      <w:r>
        <w:rPr>
          <w:rFonts w:ascii="Tahoma" w:hAnsi="Tahoma" w:cs="Tahoma"/>
          <w:sz w:val="20"/>
          <w:szCs w:val="20"/>
        </w:rPr>
        <w:t xml:space="preserve"> Wykonawc</w:t>
      </w:r>
      <w:r w:rsidR="00A00EF0">
        <w:rPr>
          <w:rFonts w:ascii="Tahoma" w:hAnsi="Tahoma" w:cs="Tahoma"/>
          <w:sz w:val="20"/>
          <w:szCs w:val="20"/>
        </w:rPr>
        <w:t>om</w:t>
      </w:r>
      <w:r>
        <w:rPr>
          <w:rFonts w:ascii="Tahoma" w:hAnsi="Tahoma" w:cs="Tahoma"/>
          <w:sz w:val="20"/>
          <w:szCs w:val="20"/>
        </w:rPr>
        <w:t xml:space="preserve"> którzy złożą oferty.</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Oferenci mogą zostać poproszeni do ewentualnej  negocjacji cen. </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Celem negocjacji będzie ustalenie ostatecznych cen wykonania usługi</w:t>
      </w:r>
      <w:r>
        <w:rPr>
          <w:rFonts w:ascii="Tahoma" w:hAnsi="Tahoma" w:cs="Tahoma"/>
          <w:sz w:val="20"/>
          <w:szCs w:val="20"/>
        </w:rPr>
        <w:t>.</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Oferty zostaną ocenione pod względem stawianych</w:t>
      </w:r>
      <w:r>
        <w:rPr>
          <w:rFonts w:ascii="Tahoma" w:hAnsi="Tahoma" w:cs="Tahoma"/>
          <w:sz w:val="20"/>
          <w:szCs w:val="20"/>
        </w:rPr>
        <w:t xml:space="preserve"> warunków</w:t>
      </w:r>
      <w:r w:rsidRPr="00C7006E">
        <w:rPr>
          <w:rFonts w:ascii="Tahoma" w:hAnsi="Tahoma" w:cs="Tahoma"/>
          <w:sz w:val="20"/>
          <w:szCs w:val="20"/>
        </w:rPr>
        <w:t xml:space="preserve"> w niniejszym Zapytaniu Oferto</w:t>
      </w:r>
      <w:r>
        <w:rPr>
          <w:rFonts w:ascii="Tahoma" w:hAnsi="Tahoma" w:cs="Tahoma"/>
          <w:sz w:val="20"/>
          <w:szCs w:val="20"/>
        </w:rPr>
        <w:t>wym</w:t>
      </w:r>
      <w:r w:rsidRPr="00C7006E">
        <w:rPr>
          <w:rFonts w:ascii="Tahoma" w:hAnsi="Tahoma" w:cs="Tahoma"/>
          <w:sz w:val="20"/>
          <w:szCs w:val="20"/>
        </w:rPr>
        <w:t>.</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Oferta zostanie odrzucona, jeśli:</w:t>
      </w:r>
    </w:p>
    <w:p w:rsidR="003C15EA" w:rsidRPr="00C7006E" w:rsidRDefault="003C15EA" w:rsidP="003C15EA">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nie spełni kryteriów formalnych,</w:t>
      </w:r>
    </w:p>
    <w:p w:rsidR="003C15EA" w:rsidRPr="00C7006E" w:rsidRDefault="003C15EA" w:rsidP="003C15EA">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jej treść nie odpowiada treści niniejszego Zapytania Ofertowego,</w:t>
      </w:r>
    </w:p>
    <w:p w:rsidR="00B038AD" w:rsidRDefault="003C15EA" w:rsidP="00B038AD">
      <w:pPr>
        <w:pStyle w:val="Akapitzlist"/>
        <w:spacing w:after="0" w:line="240" w:lineRule="auto"/>
        <w:ind w:left="567"/>
        <w:jc w:val="both"/>
        <w:rPr>
          <w:rFonts w:ascii="Tahoma" w:hAnsi="Tahoma" w:cs="Tahoma"/>
          <w:sz w:val="20"/>
        </w:rPr>
      </w:pPr>
      <w:r w:rsidRPr="00C7006E">
        <w:rPr>
          <w:rFonts w:ascii="Tahoma" w:hAnsi="Tahoma" w:cs="Tahoma"/>
          <w:sz w:val="20"/>
          <w:szCs w:val="20"/>
        </w:rPr>
        <w:t>- jej złożenie stanowi czyn nieuczciwej konkurencji w rozumieniu przepisów o zwalczaniu nieuczciwej konkurencji (rażąco niska cena w stosunku do innych ofert).</w:t>
      </w:r>
    </w:p>
    <w:p w:rsidR="00B038AD" w:rsidRDefault="00B038AD" w:rsidP="00B038AD">
      <w:pPr>
        <w:spacing w:line="240" w:lineRule="auto"/>
        <w:rPr>
          <w:rFonts w:ascii="Tahoma" w:hAnsi="Tahoma" w:cs="Tahoma"/>
          <w:b/>
          <w:sz w:val="20"/>
        </w:rPr>
      </w:pPr>
    </w:p>
    <w:p w:rsidR="003C15EA" w:rsidRPr="00B038AD" w:rsidRDefault="003C15EA" w:rsidP="00B038AD">
      <w:pPr>
        <w:spacing w:line="240" w:lineRule="auto"/>
        <w:rPr>
          <w:rFonts w:ascii="Tahoma" w:hAnsi="Tahoma" w:cs="Tahoma"/>
          <w:sz w:val="20"/>
        </w:rPr>
      </w:pPr>
      <w:r w:rsidRPr="00B038AD">
        <w:rPr>
          <w:rFonts w:ascii="Tahoma" w:hAnsi="Tahoma" w:cs="Tahoma"/>
          <w:b/>
          <w:sz w:val="20"/>
        </w:rPr>
        <w:t>Informacje dodatkowe</w:t>
      </w:r>
    </w:p>
    <w:p w:rsidR="003C15EA" w:rsidRPr="00C7006E" w:rsidRDefault="003C15EA" w:rsidP="00B038AD">
      <w:pPr>
        <w:pStyle w:val="Tekstpodstawowy"/>
        <w:spacing w:line="240" w:lineRule="auto"/>
        <w:rPr>
          <w:rFonts w:ascii="Tahoma" w:hAnsi="Tahoma" w:cs="Tahoma"/>
          <w:sz w:val="20"/>
        </w:rPr>
      </w:pPr>
      <w:r w:rsidRPr="00C7006E">
        <w:rPr>
          <w:rFonts w:ascii="Tahoma" w:hAnsi="Tahoma" w:cs="Tahoma"/>
          <w:sz w:val="20"/>
        </w:rPr>
        <w:t>Zamawiający przewiduje możliwość następujących zmian postanowień umowy w stosunku do treści złożonej w postępowaniu oferty: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zmiany w zapisach umowy spowodowane koniecznością dostosowania dokumentacji do zmieniających się wymogów , do interpretacji i wytycznych Instytucji Wdrażającej (IP II stopnia) oraz do obowiązujących przepisów prawa,</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w przypadku gdy nastąpi zmiana powszechnie obowiązujących przepisów prawa w zakresie mającym wpływ na realizację przedmiotu umowy,</w:t>
      </w:r>
    </w:p>
    <w:p w:rsidR="003C15EA" w:rsidRPr="00C7006E" w:rsidRDefault="003C15EA" w:rsidP="00B038AD">
      <w:pPr>
        <w:numPr>
          <w:ilvl w:val="0"/>
          <w:numId w:val="5"/>
        </w:numPr>
        <w:spacing w:line="240" w:lineRule="auto"/>
        <w:jc w:val="left"/>
        <w:rPr>
          <w:rFonts w:ascii="Tahoma" w:hAnsi="Tahoma" w:cs="Tahoma"/>
          <w:sz w:val="20"/>
        </w:rPr>
      </w:pPr>
      <w:r w:rsidRPr="00C7006E">
        <w:rPr>
          <w:rFonts w:ascii="Tahoma" w:hAnsi="Tahoma" w:cs="Tahoma"/>
          <w:sz w:val="20"/>
        </w:rPr>
        <w:t>konieczność wprowadzenia zmian będzie następstwem zmian wprowadzonych w umowach pomiędzy zamawiającym a inną niż Wykonawca Stroną,</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 xml:space="preserve">nastąpi konieczność zmiany terminów określonych w zapytaniu ofertowym i jego załącznikach, spowodowana obiektywnymi czynnikami uniemożliwiającymi ich dotrzymanie oraz wynika </w:t>
      </w:r>
      <w:r w:rsidRPr="00C7006E">
        <w:rPr>
          <w:rFonts w:ascii="Tahoma" w:hAnsi="Tahoma" w:cs="Tahoma"/>
          <w:sz w:val="20"/>
        </w:rPr>
        <w:br/>
        <w:t>z okoliczności, których nie można było przewidzieć w chwili zawarcia umowy,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 xml:space="preserve">w przypadku zmiany stawki podatku VAT, wynagrodzenie brutto Wykonawcy pozostanie na dotychczasowym poziomie, zaś zmianie ulegnie jedynie proporcja pomiędzy wartością netto </w:t>
      </w:r>
      <w:r w:rsidRPr="00C7006E">
        <w:rPr>
          <w:rFonts w:ascii="Tahoma" w:hAnsi="Tahoma" w:cs="Tahoma"/>
          <w:sz w:val="20"/>
        </w:rPr>
        <w:br/>
        <w:t>a wartością brutto umowy,</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C7006E" w:rsidRDefault="003C15EA" w:rsidP="003C15EA">
      <w:pPr>
        <w:autoSpaceDE w:val="0"/>
        <w:autoSpaceDN w:val="0"/>
        <w:adjustRightInd w:val="0"/>
        <w:spacing w:line="240" w:lineRule="auto"/>
        <w:rPr>
          <w:rFonts w:ascii="Tahoma" w:hAnsi="Tahoma" w:cs="Tahoma"/>
          <w:b/>
          <w:bCs w:val="0"/>
          <w:sz w:val="20"/>
        </w:rPr>
      </w:pPr>
      <w:r w:rsidRPr="00C7006E">
        <w:rPr>
          <w:rFonts w:ascii="Tahoma" w:hAnsi="Tahoma" w:cs="Tahoma"/>
          <w:b/>
          <w:bCs w:val="0"/>
          <w:sz w:val="20"/>
        </w:rPr>
        <w:t>Załączniki:</w:t>
      </w: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 xml:space="preserve">załącznik nr 1 do zapytania ofertowego – </w:t>
      </w:r>
      <w:r>
        <w:rPr>
          <w:rFonts w:ascii="Tahoma" w:hAnsi="Tahoma" w:cs="Tahoma"/>
          <w:sz w:val="20"/>
        </w:rPr>
        <w:t>Formularz o</w:t>
      </w:r>
      <w:r w:rsidRPr="00C7006E">
        <w:rPr>
          <w:rFonts w:ascii="Tahoma" w:hAnsi="Tahoma" w:cs="Tahoma"/>
          <w:sz w:val="20"/>
        </w:rPr>
        <w:t>fert</w:t>
      </w:r>
      <w:r>
        <w:rPr>
          <w:rFonts w:ascii="Tahoma" w:hAnsi="Tahoma" w:cs="Tahoma"/>
          <w:sz w:val="20"/>
        </w:rPr>
        <w:t>owy</w:t>
      </w: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załącznik nr 2 do zapytania ofertowego – Oświadczenie osoby ubiegającej się o zamówienie</w:t>
      </w:r>
    </w:p>
    <w:p w:rsidR="003C15EA" w:rsidRDefault="003C15EA" w:rsidP="003C15EA">
      <w:pPr>
        <w:widowControl w:val="0"/>
        <w:tabs>
          <w:tab w:val="left" w:pos="7200"/>
        </w:tabs>
        <w:spacing w:line="240" w:lineRule="auto"/>
        <w:jc w:val="left"/>
        <w:rPr>
          <w:rFonts w:ascii="Tahoma" w:hAnsi="Tahoma" w:cs="Tahoma"/>
          <w:sz w:val="20"/>
        </w:rPr>
      </w:pPr>
      <w:r w:rsidRPr="006F018A">
        <w:rPr>
          <w:rFonts w:ascii="Tahoma" w:hAnsi="Tahoma" w:cs="Tahoma"/>
          <w:sz w:val="20"/>
        </w:rPr>
        <w:t xml:space="preserve">załącznik nr </w:t>
      </w:r>
      <w:r>
        <w:rPr>
          <w:rFonts w:ascii="Tahoma" w:hAnsi="Tahoma" w:cs="Tahoma"/>
          <w:sz w:val="20"/>
        </w:rPr>
        <w:t>3</w:t>
      </w:r>
      <w:r w:rsidRPr="006F018A">
        <w:rPr>
          <w:rFonts w:ascii="Tahoma" w:hAnsi="Tahoma" w:cs="Tahoma"/>
          <w:sz w:val="20"/>
        </w:rPr>
        <w:t xml:space="preserve"> </w:t>
      </w:r>
      <w:r>
        <w:rPr>
          <w:rFonts w:ascii="Tahoma" w:hAnsi="Tahoma" w:cs="Tahoma"/>
          <w:sz w:val="20"/>
        </w:rPr>
        <w:t>- O</w:t>
      </w:r>
      <w:r w:rsidRPr="006F018A">
        <w:rPr>
          <w:rFonts w:ascii="Tahoma" w:hAnsi="Tahoma" w:cs="Tahoma"/>
          <w:sz w:val="20"/>
        </w:rPr>
        <w:t>świadczenie o niekaralno</w:t>
      </w:r>
      <w:r>
        <w:rPr>
          <w:rFonts w:ascii="Tahoma" w:hAnsi="Tahoma" w:cs="Tahoma"/>
          <w:sz w:val="20"/>
        </w:rPr>
        <w:t>ś</w:t>
      </w:r>
      <w:r w:rsidRPr="006F018A">
        <w:rPr>
          <w:rFonts w:ascii="Tahoma" w:hAnsi="Tahoma" w:cs="Tahoma"/>
          <w:sz w:val="20"/>
        </w:rPr>
        <w:t>ci</w:t>
      </w:r>
      <w:r w:rsidRPr="006F018A">
        <w:rPr>
          <w:rFonts w:ascii="Tahoma" w:hAnsi="Tahoma" w:cs="Tahoma"/>
          <w:sz w:val="20"/>
        </w:rPr>
        <w:br/>
      </w:r>
    </w:p>
    <w:p w:rsidR="003C15EA" w:rsidRPr="00F63F8B" w:rsidRDefault="003C15EA" w:rsidP="003C15EA">
      <w:pPr>
        <w:widowControl w:val="0"/>
        <w:tabs>
          <w:tab w:val="left" w:pos="7200"/>
        </w:tabs>
        <w:spacing w:line="240" w:lineRule="auto"/>
        <w:rPr>
          <w:rFonts w:ascii="Tahoma" w:hAnsi="Tahoma" w:cs="Tahoma"/>
          <w:sz w:val="20"/>
        </w:rPr>
      </w:pPr>
      <w:r>
        <w:rPr>
          <w:rFonts w:ascii="Tahoma" w:hAnsi="Tahoma" w:cs="Tahoma"/>
          <w:sz w:val="20"/>
        </w:rPr>
        <w:t>10.08.2020</w:t>
      </w:r>
      <w:r w:rsidRPr="00F63F8B">
        <w:rPr>
          <w:rFonts w:ascii="Tahoma" w:hAnsi="Tahoma" w:cs="Tahoma"/>
          <w:sz w:val="20"/>
        </w:rPr>
        <w:t xml:space="preserve"> r.</w:t>
      </w:r>
    </w:p>
    <w:p w:rsidR="003C15EA" w:rsidRDefault="003C15EA" w:rsidP="003C15EA">
      <w:pPr>
        <w:widowControl w:val="0"/>
        <w:tabs>
          <w:tab w:val="left" w:pos="7200"/>
        </w:tabs>
        <w:rPr>
          <w:rFonts w:ascii="Tahoma" w:hAnsi="Tahoma" w:cs="Tahoma"/>
          <w:sz w:val="20"/>
        </w:rPr>
      </w:pPr>
      <w:r w:rsidRPr="00C7006E">
        <w:rPr>
          <w:rFonts w:ascii="Tahoma" w:hAnsi="Tahoma" w:cs="Tahoma"/>
          <w:sz w:val="20"/>
        </w:rPr>
        <w:t>Zatwierdził:</w:t>
      </w:r>
    </w:p>
    <w:p w:rsidR="00374EED" w:rsidRDefault="00374EED" w:rsidP="003C15EA">
      <w:pPr>
        <w:widowControl w:val="0"/>
        <w:tabs>
          <w:tab w:val="left" w:pos="7200"/>
        </w:tabs>
        <w:rPr>
          <w:rFonts w:ascii="Tahoma" w:hAnsi="Tahoma" w:cs="Tahoma"/>
          <w:sz w:val="20"/>
        </w:rPr>
      </w:pPr>
    </w:p>
    <w:p w:rsidR="00374EED" w:rsidRPr="00374EED" w:rsidRDefault="00374EED" w:rsidP="003C15EA">
      <w:pPr>
        <w:widowControl w:val="0"/>
        <w:tabs>
          <w:tab w:val="left" w:pos="7200"/>
        </w:tabs>
        <w:rPr>
          <w:rFonts w:ascii="Tahoma" w:hAnsi="Tahoma" w:cs="Tahoma"/>
          <w:i/>
          <w:sz w:val="20"/>
        </w:rPr>
      </w:pPr>
      <w:r w:rsidRPr="00374EED">
        <w:rPr>
          <w:rFonts w:ascii="Tahoma" w:hAnsi="Tahoma" w:cs="Tahoma"/>
          <w:i/>
          <w:sz w:val="20"/>
        </w:rPr>
        <w:t>Prezes Zarządu</w:t>
      </w:r>
    </w:p>
    <w:p w:rsidR="003C15EA" w:rsidRPr="00C7006E" w:rsidRDefault="003C15EA" w:rsidP="003C15EA">
      <w:pPr>
        <w:widowControl w:val="0"/>
        <w:tabs>
          <w:tab w:val="left" w:pos="2977"/>
        </w:tabs>
        <w:rPr>
          <w:rFonts w:ascii="Tahoma" w:hAnsi="Tahoma" w:cs="Tahoma"/>
          <w:sz w:val="20"/>
        </w:rPr>
      </w:pPr>
      <w:r w:rsidRPr="00C7006E">
        <w:rPr>
          <w:rFonts w:ascii="Tahoma" w:hAnsi="Tahoma" w:cs="Tahoma"/>
          <w:sz w:val="20"/>
        </w:rPr>
        <w:t xml:space="preserve"> </w:t>
      </w:r>
    </w:p>
    <w:p w:rsidR="009101F2" w:rsidRPr="00374EED" w:rsidRDefault="003C15EA" w:rsidP="00374EED">
      <w:pPr>
        <w:widowControl w:val="0"/>
        <w:tabs>
          <w:tab w:val="left" w:pos="2977"/>
        </w:tabs>
        <w:rPr>
          <w:rFonts w:ascii="Tahoma" w:hAnsi="Tahoma" w:cs="Tahoma"/>
          <w:i/>
          <w:iCs/>
          <w:sz w:val="20"/>
        </w:rPr>
      </w:pPr>
      <w:r w:rsidRPr="00C7006E">
        <w:rPr>
          <w:rFonts w:ascii="Tahoma" w:hAnsi="Tahoma" w:cs="Tahoma"/>
          <w:i/>
          <w:iCs/>
          <w:sz w:val="20"/>
        </w:rPr>
        <w:lastRenderedPageBreak/>
        <w:tab/>
      </w:r>
      <w:bookmarkEnd w:id="0"/>
    </w:p>
    <w:p w:rsidR="009101F2" w:rsidRDefault="009101F2" w:rsidP="009101F2">
      <w:pPr>
        <w:autoSpaceDE w:val="0"/>
        <w:autoSpaceDN w:val="0"/>
        <w:adjustRightInd w:val="0"/>
        <w:spacing w:line="240" w:lineRule="auto"/>
        <w:jc w:val="right"/>
        <w:rPr>
          <w:rFonts w:ascii="Tahoma" w:hAnsi="Tahoma" w:cs="Tahoma"/>
          <w:b/>
          <w:bCs w:val="0"/>
          <w:sz w:val="20"/>
        </w:rPr>
      </w:pPr>
      <w:r w:rsidRPr="00507531">
        <w:rPr>
          <w:rFonts w:ascii="Tahoma" w:hAnsi="Tahoma" w:cs="Tahoma"/>
          <w:b/>
          <w:bCs w:val="0"/>
          <w:sz w:val="20"/>
        </w:rPr>
        <w:t>Załącznik nr 1 do zapytania ofertowego</w:t>
      </w:r>
    </w:p>
    <w:p w:rsidR="00B258C6" w:rsidRDefault="00B258C6" w:rsidP="009101F2">
      <w:pPr>
        <w:autoSpaceDE w:val="0"/>
        <w:autoSpaceDN w:val="0"/>
        <w:adjustRightInd w:val="0"/>
        <w:spacing w:line="240" w:lineRule="auto"/>
        <w:jc w:val="right"/>
        <w:rPr>
          <w:rFonts w:ascii="Tahoma" w:hAnsi="Tahoma" w:cs="Tahoma"/>
          <w:b/>
          <w:bCs w:val="0"/>
          <w:sz w:val="20"/>
        </w:rPr>
      </w:pPr>
    </w:p>
    <w:p w:rsidR="009101F2" w:rsidRPr="00507531" w:rsidRDefault="009101F2" w:rsidP="009101F2">
      <w:pPr>
        <w:autoSpaceDE w:val="0"/>
        <w:autoSpaceDN w:val="0"/>
        <w:adjustRightInd w:val="0"/>
        <w:spacing w:line="240" w:lineRule="auto"/>
        <w:jc w:val="right"/>
        <w:rPr>
          <w:rFonts w:ascii="Tahoma" w:hAnsi="Tahoma" w:cs="Tahoma"/>
          <w:b/>
          <w:bCs w:val="0"/>
          <w:sz w:val="20"/>
        </w:rPr>
      </w:pPr>
    </w:p>
    <w:p w:rsidR="009101F2" w:rsidRPr="00507531" w:rsidRDefault="009101F2" w:rsidP="009101F2">
      <w:pPr>
        <w:autoSpaceDE w:val="0"/>
        <w:autoSpaceDN w:val="0"/>
        <w:adjustRightInd w:val="0"/>
        <w:spacing w:line="240" w:lineRule="auto"/>
        <w:rPr>
          <w:rFonts w:ascii="Tahoma" w:hAnsi="Tahoma" w:cs="Tahoma"/>
          <w:sz w:val="20"/>
        </w:rPr>
      </w:pPr>
    </w:p>
    <w:p w:rsidR="00374EED" w:rsidRDefault="00374EED" w:rsidP="009101F2">
      <w:pPr>
        <w:autoSpaceDE w:val="0"/>
        <w:autoSpaceDN w:val="0"/>
        <w:adjustRightInd w:val="0"/>
        <w:spacing w:line="240" w:lineRule="auto"/>
        <w:jc w:val="center"/>
        <w:rPr>
          <w:rFonts w:ascii="Tahoma" w:hAnsi="Tahoma" w:cs="Tahoma"/>
          <w:b/>
          <w:bCs w:val="0"/>
        </w:rPr>
      </w:pPr>
    </w:p>
    <w:p w:rsidR="009101F2" w:rsidRDefault="009101F2" w:rsidP="009101F2">
      <w:pPr>
        <w:autoSpaceDE w:val="0"/>
        <w:autoSpaceDN w:val="0"/>
        <w:adjustRightInd w:val="0"/>
        <w:spacing w:line="240" w:lineRule="auto"/>
        <w:jc w:val="center"/>
        <w:rPr>
          <w:rFonts w:ascii="Tahoma" w:hAnsi="Tahoma" w:cs="Tahoma"/>
          <w:b/>
          <w:bCs w:val="0"/>
        </w:rPr>
      </w:pPr>
      <w:r w:rsidRPr="00507531">
        <w:rPr>
          <w:rFonts w:ascii="Tahoma" w:hAnsi="Tahoma" w:cs="Tahoma"/>
          <w:b/>
          <w:bCs w:val="0"/>
        </w:rPr>
        <w:t>FORMULARZ OFERTOWY</w:t>
      </w:r>
    </w:p>
    <w:p w:rsidR="009101F2" w:rsidRDefault="009101F2" w:rsidP="009101F2">
      <w:pPr>
        <w:autoSpaceDE w:val="0"/>
        <w:autoSpaceDN w:val="0"/>
        <w:adjustRightInd w:val="0"/>
        <w:spacing w:line="240" w:lineRule="auto"/>
        <w:jc w:val="center"/>
        <w:rPr>
          <w:rFonts w:ascii="Tahoma" w:hAnsi="Tahoma" w:cs="Tahoma"/>
          <w:b/>
          <w:bCs w:val="0"/>
        </w:rPr>
      </w:pPr>
    </w:p>
    <w:p w:rsidR="009101F2" w:rsidRPr="00507531" w:rsidRDefault="009101F2" w:rsidP="009101F2">
      <w:pPr>
        <w:autoSpaceDE w:val="0"/>
        <w:autoSpaceDN w:val="0"/>
        <w:adjustRightInd w:val="0"/>
        <w:spacing w:line="240" w:lineRule="auto"/>
        <w:jc w:val="center"/>
        <w:rPr>
          <w:rFonts w:ascii="Tahoma" w:hAnsi="Tahoma" w:cs="Tahoma"/>
          <w:b/>
          <w:bCs w:val="0"/>
        </w:rPr>
      </w:pPr>
    </w:p>
    <w:p w:rsidR="009101F2" w:rsidRPr="00D51069" w:rsidRDefault="009101F2" w:rsidP="009101F2">
      <w:pPr>
        <w:autoSpaceDE w:val="0"/>
        <w:autoSpaceDN w:val="0"/>
        <w:adjustRightInd w:val="0"/>
        <w:spacing w:line="240" w:lineRule="auto"/>
        <w:rPr>
          <w:rFonts w:ascii="Tahoma" w:hAnsi="Tahoma" w:cs="Tahoma"/>
          <w:b/>
          <w:bCs w:val="0"/>
          <w:sz w:val="20"/>
        </w:rPr>
      </w:pPr>
      <w:r>
        <w:rPr>
          <w:rFonts w:ascii="Tahoma" w:hAnsi="Tahoma" w:cs="Tahoma"/>
          <w:b/>
          <w:bCs w:val="0"/>
          <w:sz w:val="20"/>
        </w:rPr>
        <w:t xml:space="preserve">NA </w:t>
      </w:r>
      <w:bookmarkStart w:id="6" w:name="_Hlk48468324"/>
      <w:r>
        <w:rPr>
          <w:rFonts w:ascii="Tahoma" w:hAnsi="Tahoma" w:cs="Tahoma"/>
          <w:b/>
          <w:bCs w:val="0"/>
          <w:sz w:val="20"/>
        </w:rPr>
        <w:t>ADAPTACJĘ WEJŚCIA DO BUDYNKU DO POTRZEB OSÓB NIEPEŁNOSPRAWNYCH</w:t>
      </w:r>
      <w:bookmarkEnd w:id="6"/>
      <w:r>
        <w:rPr>
          <w:rFonts w:ascii="Tahoma" w:hAnsi="Tahoma" w:cs="Tahoma"/>
          <w:b/>
          <w:bCs w:val="0"/>
          <w:sz w:val="20"/>
        </w:rPr>
        <w:t xml:space="preserve"> –               dla</w:t>
      </w:r>
      <w:r w:rsidRPr="007F0BFD">
        <w:rPr>
          <w:rFonts w:ascii="Tahoma" w:hAnsi="Tahoma" w:cs="Tahoma"/>
          <w:b/>
          <w:bCs w:val="0"/>
          <w:sz w:val="20"/>
        </w:rPr>
        <w:t xml:space="preserve"> uczestników projektu</w:t>
      </w:r>
      <w:r>
        <w:rPr>
          <w:rFonts w:ascii="Tahoma" w:hAnsi="Tahoma" w:cs="Tahoma"/>
          <w:b/>
          <w:bCs w:val="0"/>
          <w:sz w:val="20"/>
        </w:rPr>
        <w:t xml:space="preserve"> „SAMODZIELNI NIESAMODZIELNI”</w:t>
      </w:r>
      <w:r w:rsidRPr="00507531">
        <w:rPr>
          <w:rFonts w:ascii="Tahoma" w:hAnsi="Tahoma" w:cs="Tahoma"/>
          <w:sz w:val="20"/>
        </w:rPr>
        <w:t xml:space="preserve">, </w:t>
      </w:r>
      <w:r w:rsidRPr="00D51069">
        <w:rPr>
          <w:rFonts w:ascii="Tahoma" w:hAnsi="Tahoma" w:cs="Tahoma"/>
          <w:b/>
          <w:bCs w:val="0"/>
          <w:sz w:val="20"/>
        </w:rPr>
        <w:t>współfinansowanego przez Unię Europejską w ramach Regionalnego Programu Operacyjnego Województwa Dolnośląskiego.</w:t>
      </w:r>
    </w:p>
    <w:p w:rsidR="009101F2" w:rsidRDefault="009101F2" w:rsidP="009101F2">
      <w:pPr>
        <w:autoSpaceDE w:val="0"/>
        <w:autoSpaceDN w:val="0"/>
        <w:adjustRightInd w:val="0"/>
        <w:spacing w:line="240" w:lineRule="auto"/>
        <w:rPr>
          <w:rFonts w:ascii="Tahoma" w:hAnsi="Tahoma" w:cs="Tahoma"/>
          <w:sz w:val="20"/>
        </w:rPr>
      </w:pPr>
    </w:p>
    <w:p w:rsidR="009101F2" w:rsidRPr="00507531" w:rsidRDefault="009101F2" w:rsidP="009101F2">
      <w:pPr>
        <w:autoSpaceDE w:val="0"/>
        <w:autoSpaceDN w:val="0"/>
        <w:adjustRightInd w:val="0"/>
        <w:spacing w:line="240" w:lineRule="auto"/>
        <w:rPr>
          <w:rFonts w:ascii="Tahoma" w:hAnsi="Tahoma" w:cs="Tahoma"/>
          <w:sz w:val="20"/>
        </w:rPr>
      </w:pPr>
    </w:p>
    <w:p w:rsidR="009101F2" w:rsidRPr="00507531" w:rsidRDefault="009101F2" w:rsidP="009101F2">
      <w:pPr>
        <w:autoSpaceDE w:val="0"/>
        <w:autoSpaceDN w:val="0"/>
        <w:adjustRightInd w:val="0"/>
        <w:spacing w:line="240" w:lineRule="auto"/>
        <w:rPr>
          <w:rFonts w:ascii="Tahoma" w:hAnsi="Tahoma" w:cs="Tahoma"/>
          <w:b/>
          <w:bCs w:val="0"/>
          <w:sz w:val="20"/>
        </w:rPr>
      </w:pPr>
      <w:r w:rsidRPr="00507531">
        <w:rPr>
          <w:rFonts w:ascii="Tahoma" w:hAnsi="Tahoma" w:cs="Tahoma"/>
          <w:b/>
          <w:bCs w:val="0"/>
          <w:sz w:val="20"/>
        </w:rPr>
        <w:t>Zamawiający:</w:t>
      </w:r>
    </w:p>
    <w:p w:rsidR="009101F2" w:rsidRPr="00507531" w:rsidRDefault="009101F2" w:rsidP="009101F2">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9101F2" w:rsidRPr="00507531" w:rsidRDefault="009101F2" w:rsidP="009101F2">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9101F2" w:rsidRDefault="009101F2" w:rsidP="009101F2">
      <w:pPr>
        <w:tabs>
          <w:tab w:val="left" w:pos="360"/>
        </w:tabs>
        <w:ind w:right="4"/>
        <w:jc w:val="center"/>
        <w:rPr>
          <w:rFonts w:ascii="Tahoma" w:hAnsi="Tahoma" w:cs="Tahoma"/>
          <w:b/>
          <w:bCs w:val="0"/>
          <w:smallCaps/>
          <w:sz w:val="20"/>
        </w:rPr>
      </w:pPr>
    </w:p>
    <w:p w:rsidR="009101F2" w:rsidRPr="00507531" w:rsidRDefault="009101F2" w:rsidP="009101F2">
      <w:pPr>
        <w:tabs>
          <w:tab w:val="left" w:pos="360"/>
        </w:tabs>
        <w:ind w:right="4"/>
        <w:jc w:val="center"/>
        <w:rPr>
          <w:rFonts w:ascii="Tahoma" w:hAnsi="Tahoma" w:cs="Tahoma"/>
          <w:b/>
          <w:bCs w:val="0"/>
          <w:sz w:val="20"/>
        </w:rPr>
      </w:pPr>
      <w:r w:rsidRPr="00507531">
        <w:rPr>
          <w:rFonts w:ascii="Tahoma" w:hAnsi="Tahoma" w:cs="Tahoma"/>
          <w:b/>
          <w:bCs w:val="0"/>
          <w:smallCaps/>
          <w:sz w:val="20"/>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9101F2" w:rsidRPr="00507531" w:rsidTr="006725E6">
        <w:trPr>
          <w:cantSplit/>
        </w:trPr>
        <w:tc>
          <w:tcPr>
            <w:tcW w:w="1559" w:type="dxa"/>
          </w:tcPr>
          <w:p w:rsidR="009101F2" w:rsidRPr="00507531" w:rsidRDefault="009101F2" w:rsidP="006725E6">
            <w:pPr>
              <w:spacing w:after="120"/>
              <w:rPr>
                <w:rFonts w:ascii="Tahoma" w:hAnsi="Tahoma" w:cs="Tahoma"/>
                <w:b/>
                <w:bCs w:val="0"/>
                <w:sz w:val="20"/>
              </w:rPr>
            </w:pPr>
          </w:p>
        </w:tc>
        <w:tc>
          <w:tcPr>
            <w:tcW w:w="3260" w:type="dxa"/>
            <w:shd w:val="pct5" w:color="auto" w:fill="FFFFFF"/>
          </w:tcPr>
          <w:p w:rsidR="009101F2" w:rsidRPr="00507531" w:rsidRDefault="009101F2" w:rsidP="006725E6">
            <w:pPr>
              <w:spacing w:after="120"/>
              <w:jc w:val="center"/>
              <w:rPr>
                <w:rFonts w:ascii="Tahoma" w:hAnsi="Tahoma" w:cs="Tahoma"/>
                <w:b/>
                <w:bCs w:val="0"/>
                <w:sz w:val="20"/>
              </w:rPr>
            </w:pPr>
            <w:r w:rsidRPr="00507531">
              <w:rPr>
                <w:rFonts w:ascii="Tahoma" w:hAnsi="Tahoma" w:cs="Tahoma"/>
                <w:b/>
                <w:bCs w:val="0"/>
                <w:sz w:val="20"/>
              </w:rPr>
              <w:t>Nazwa/Imię i Nazwisko</w:t>
            </w:r>
          </w:p>
        </w:tc>
        <w:tc>
          <w:tcPr>
            <w:tcW w:w="4536" w:type="dxa"/>
            <w:shd w:val="pct5" w:color="auto" w:fill="FFFFFF"/>
          </w:tcPr>
          <w:p w:rsidR="009101F2" w:rsidRPr="00507531" w:rsidRDefault="009101F2" w:rsidP="006725E6">
            <w:pPr>
              <w:spacing w:after="120"/>
              <w:jc w:val="center"/>
              <w:rPr>
                <w:rFonts w:ascii="Tahoma" w:hAnsi="Tahoma" w:cs="Tahoma"/>
                <w:b/>
                <w:bCs w:val="0"/>
                <w:sz w:val="20"/>
              </w:rPr>
            </w:pPr>
            <w:r w:rsidRPr="00507531">
              <w:rPr>
                <w:rFonts w:ascii="Tahoma" w:hAnsi="Tahoma" w:cs="Tahoma"/>
                <w:b/>
                <w:bCs w:val="0"/>
                <w:sz w:val="20"/>
              </w:rPr>
              <w:t>Adres</w:t>
            </w:r>
          </w:p>
        </w:tc>
      </w:tr>
      <w:tr w:rsidR="009101F2" w:rsidRPr="00507531" w:rsidTr="006725E6">
        <w:trPr>
          <w:cantSplit/>
          <w:trHeight w:val="268"/>
        </w:trPr>
        <w:tc>
          <w:tcPr>
            <w:tcW w:w="1559" w:type="dxa"/>
          </w:tcPr>
          <w:p w:rsidR="009101F2" w:rsidRPr="00507531" w:rsidRDefault="009101F2" w:rsidP="006725E6">
            <w:pPr>
              <w:rPr>
                <w:rFonts w:ascii="Tahoma" w:hAnsi="Tahoma" w:cs="Tahoma"/>
                <w:b/>
                <w:bCs w:val="0"/>
                <w:sz w:val="20"/>
                <w:lang w:val="de-DE"/>
              </w:rPr>
            </w:pPr>
            <w:proofErr w:type="spellStart"/>
            <w:r w:rsidRPr="00507531">
              <w:rPr>
                <w:rFonts w:ascii="Tahoma" w:hAnsi="Tahoma" w:cs="Tahoma"/>
                <w:b/>
                <w:bCs w:val="0"/>
                <w:sz w:val="20"/>
                <w:lang w:val="de-DE"/>
              </w:rPr>
              <w:t>W</w:t>
            </w:r>
            <w:r>
              <w:rPr>
                <w:rFonts w:ascii="Tahoma" w:hAnsi="Tahoma" w:cs="Tahoma"/>
                <w:b/>
                <w:bCs w:val="0"/>
                <w:sz w:val="20"/>
                <w:lang w:val="de-DE"/>
              </w:rPr>
              <w:t>ykonawca</w:t>
            </w:r>
            <w:proofErr w:type="spellEnd"/>
          </w:p>
        </w:tc>
        <w:tc>
          <w:tcPr>
            <w:tcW w:w="3260" w:type="dxa"/>
          </w:tcPr>
          <w:p w:rsidR="009101F2" w:rsidRDefault="009101F2" w:rsidP="00B258C6">
            <w:pPr>
              <w:jc w:val="center"/>
              <w:rPr>
                <w:rFonts w:ascii="Tahoma" w:hAnsi="Tahoma" w:cs="Tahoma"/>
                <w:b/>
                <w:bCs w:val="0"/>
                <w:sz w:val="20"/>
                <w:lang w:val="de-DE"/>
              </w:rPr>
            </w:pPr>
          </w:p>
          <w:p w:rsidR="00B258C6" w:rsidRDefault="00B258C6" w:rsidP="00B258C6">
            <w:pPr>
              <w:jc w:val="center"/>
              <w:rPr>
                <w:rFonts w:ascii="Tahoma" w:hAnsi="Tahoma" w:cs="Tahoma"/>
                <w:b/>
                <w:bCs w:val="0"/>
                <w:sz w:val="20"/>
                <w:lang w:val="de-DE"/>
              </w:rPr>
            </w:pPr>
          </w:p>
          <w:p w:rsidR="00B258C6" w:rsidRDefault="00B258C6" w:rsidP="00B258C6">
            <w:pPr>
              <w:jc w:val="center"/>
              <w:rPr>
                <w:rFonts w:ascii="Tahoma" w:hAnsi="Tahoma" w:cs="Tahoma"/>
                <w:b/>
                <w:bCs w:val="0"/>
                <w:sz w:val="20"/>
                <w:lang w:val="de-DE"/>
              </w:rPr>
            </w:pPr>
          </w:p>
          <w:p w:rsidR="00B258C6" w:rsidRPr="00C95692" w:rsidRDefault="00B258C6" w:rsidP="00B258C6">
            <w:pPr>
              <w:jc w:val="center"/>
              <w:rPr>
                <w:rFonts w:ascii="Tahoma" w:hAnsi="Tahoma" w:cs="Tahoma"/>
                <w:b/>
                <w:bCs w:val="0"/>
                <w:sz w:val="20"/>
                <w:lang w:val="de-DE"/>
              </w:rPr>
            </w:pPr>
          </w:p>
        </w:tc>
        <w:tc>
          <w:tcPr>
            <w:tcW w:w="4536" w:type="dxa"/>
          </w:tcPr>
          <w:p w:rsidR="009101F2" w:rsidRDefault="009101F2" w:rsidP="006725E6">
            <w:pPr>
              <w:jc w:val="center"/>
              <w:rPr>
                <w:rFonts w:ascii="Tahoma" w:hAnsi="Tahoma" w:cs="Tahoma"/>
                <w:b/>
                <w:bCs w:val="0"/>
                <w:sz w:val="20"/>
                <w:lang w:val="de-DE"/>
              </w:rPr>
            </w:pPr>
          </w:p>
          <w:p w:rsidR="00B258C6" w:rsidRPr="00507531" w:rsidRDefault="00B258C6" w:rsidP="006725E6">
            <w:pPr>
              <w:jc w:val="center"/>
              <w:rPr>
                <w:rFonts w:ascii="Tahoma" w:hAnsi="Tahoma" w:cs="Tahoma"/>
                <w:b/>
                <w:bCs w:val="0"/>
                <w:sz w:val="20"/>
                <w:lang w:val="de-DE"/>
              </w:rPr>
            </w:pPr>
          </w:p>
        </w:tc>
      </w:tr>
    </w:tbl>
    <w:p w:rsidR="009101F2" w:rsidRPr="00507531" w:rsidRDefault="009101F2" w:rsidP="009101F2">
      <w:pPr>
        <w:tabs>
          <w:tab w:val="left" w:pos="360"/>
        </w:tabs>
        <w:ind w:right="4"/>
        <w:jc w:val="center"/>
        <w:rPr>
          <w:rFonts w:ascii="Tahoma" w:hAnsi="Tahoma" w:cs="Tahoma"/>
          <w:b/>
          <w:bCs w:val="0"/>
          <w:smallCaps/>
          <w:sz w:val="20"/>
        </w:rPr>
      </w:pPr>
    </w:p>
    <w:p w:rsidR="009101F2" w:rsidRPr="00507531" w:rsidRDefault="009101F2" w:rsidP="009101F2">
      <w:pPr>
        <w:tabs>
          <w:tab w:val="left" w:pos="360"/>
        </w:tabs>
        <w:ind w:right="4"/>
        <w:jc w:val="center"/>
        <w:rPr>
          <w:rFonts w:ascii="Tahoma" w:hAnsi="Tahoma" w:cs="Tahoma"/>
          <w:b/>
          <w:bCs w:val="0"/>
          <w:sz w:val="20"/>
        </w:rPr>
      </w:pPr>
      <w:r w:rsidRPr="00507531">
        <w:rPr>
          <w:rFonts w:ascii="Tahoma" w:hAnsi="Tahoma" w:cs="Tahoma"/>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9101F2" w:rsidRPr="00507531" w:rsidTr="006725E6">
        <w:tc>
          <w:tcPr>
            <w:tcW w:w="1984" w:type="dxa"/>
            <w:shd w:val="pct5" w:color="auto" w:fill="FFFFFF"/>
          </w:tcPr>
          <w:p w:rsidR="009101F2" w:rsidRPr="00507531" w:rsidRDefault="009101F2" w:rsidP="006725E6">
            <w:pPr>
              <w:spacing w:after="120"/>
              <w:rPr>
                <w:rFonts w:ascii="Tahoma" w:hAnsi="Tahoma" w:cs="Tahoma"/>
                <w:b/>
                <w:bCs w:val="0"/>
                <w:sz w:val="20"/>
              </w:rPr>
            </w:pPr>
            <w:r w:rsidRPr="00507531">
              <w:rPr>
                <w:rFonts w:ascii="Tahoma" w:hAnsi="Tahoma" w:cs="Tahoma"/>
                <w:b/>
                <w:bCs w:val="0"/>
                <w:sz w:val="20"/>
              </w:rPr>
              <w:t>Imię i Nazwisko</w:t>
            </w:r>
          </w:p>
        </w:tc>
        <w:tc>
          <w:tcPr>
            <w:tcW w:w="4528" w:type="dxa"/>
          </w:tcPr>
          <w:p w:rsidR="009101F2" w:rsidRPr="00C95692" w:rsidRDefault="009101F2" w:rsidP="006725E6">
            <w:pPr>
              <w:spacing w:after="120"/>
              <w:jc w:val="center"/>
              <w:rPr>
                <w:rFonts w:ascii="Tahoma" w:hAnsi="Tahoma" w:cs="Tahoma"/>
                <w:b/>
                <w:bCs w:val="0"/>
                <w:sz w:val="20"/>
              </w:rPr>
            </w:pPr>
          </w:p>
        </w:tc>
      </w:tr>
      <w:tr w:rsidR="009101F2" w:rsidRPr="00507531" w:rsidTr="006725E6">
        <w:tc>
          <w:tcPr>
            <w:tcW w:w="1984" w:type="dxa"/>
            <w:shd w:val="pct5" w:color="auto" w:fill="FFFFFF"/>
          </w:tcPr>
          <w:p w:rsidR="009101F2" w:rsidRPr="00507531" w:rsidRDefault="009101F2" w:rsidP="006725E6">
            <w:pPr>
              <w:spacing w:after="120"/>
              <w:rPr>
                <w:rFonts w:ascii="Tahoma" w:hAnsi="Tahoma" w:cs="Tahoma"/>
                <w:b/>
                <w:bCs w:val="0"/>
                <w:sz w:val="20"/>
              </w:rPr>
            </w:pPr>
            <w:r w:rsidRPr="00507531">
              <w:rPr>
                <w:rFonts w:ascii="Tahoma" w:hAnsi="Tahoma" w:cs="Tahoma"/>
                <w:b/>
                <w:bCs w:val="0"/>
                <w:sz w:val="20"/>
              </w:rPr>
              <w:t>Telefon</w:t>
            </w:r>
          </w:p>
        </w:tc>
        <w:tc>
          <w:tcPr>
            <w:tcW w:w="4528" w:type="dxa"/>
          </w:tcPr>
          <w:p w:rsidR="009101F2" w:rsidRPr="00C95692" w:rsidRDefault="009101F2" w:rsidP="006725E6">
            <w:pPr>
              <w:spacing w:after="120"/>
              <w:jc w:val="center"/>
              <w:rPr>
                <w:rFonts w:ascii="Tahoma" w:hAnsi="Tahoma" w:cs="Tahoma"/>
                <w:b/>
                <w:bCs w:val="0"/>
                <w:sz w:val="20"/>
              </w:rPr>
            </w:pPr>
          </w:p>
        </w:tc>
      </w:tr>
      <w:tr w:rsidR="009101F2" w:rsidRPr="00507531" w:rsidTr="006725E6">
        <w:tc>
          <w:tcPr>
            <w:tcW w:w="1984" w:type="dxa"/>
            <w:shd w:val="pct5" w:color="auto" w:fill="FFFFFF"/>
          </w:tcPr>
          <w:p w:rsidR="009101F2" w:rsidRPr="00507531" w:rsidRDefault="009101F2" w:rsidP="006725E6">
            <w:pPr>
              <w:spacing w:after="120"/>
              <w:rPr>
                <w:rFonts w:ascii="Tahoma" w:hAnsi="Tahoma" w:cs="Tahoma"/>
                <w:b/>
                <w:bCs w:val="0"/>
                <w:sz w:val="20"/>
                <w:lang w:val="de-DE"/>
              </w:rPr>
            </w:pPr>
            <w:r w:rsidRPr="00507531">
              <w:rPr>
                <w:rFonts w:ascii="Tahoma" w:hAnsi="Tahoma" w:cs="Tahoma"/>
                <w:b/>
                <w:bCs w:val="0"/>
                <w:sz w:val="20"/>
                <w:lang w:val="de-DE"/>
              </w:rPr>
              <w:t>Fax</w:t>
            </w:r>
          </w:p>
        </w:tc>
        <w:tc>
          <w:tcPr>
            <w:tcW w:w="4528" w:type="dxa"/>
          </w:tcPr>
          <w:p w:rsidR="009101F2" w:rsidRPr="00507531" w:rsidRDefault="009101F2" w:rsidP="006725E6">
            <w:pPr>
              <w:spacing w:after="120"/>
              <w:rPr>
                <w:rFonts w:ascii="Tahoma" w:hAnsi="Tahoma" w:cs="Tahoma"/>
                <w:sz w:val="20"/>
                <w:lang w:val="de-DE"/>
              </w:rPr>
            </w:pPr>
          </w:p>
        </w:tc>
      </w:tr>
      <w:tr w:rsidR="009101F2" w:rsidRPr="00507531" w:rsidTr="006725E6">
        <w:tc>
          <w:tcPr>
            <w:tcW w:w="1984" w:type="dxa"/>
            <w:shd w:val="pct5" w:color="auto" w:fill="FFFFFF"/>
          </w:tcPr>
          <w:p w:rsidR="009101F2" w:rsidRPr="00507531" w:rsidRDefault="009101F2" w:rsidP="006725E6">
            <w:pPr>
              <w:spacing w:after="120"/>
              <w:rPr>
                <w:rFonts w:ascii="Tahoma" w:hAnsi="Tahoma" w:cs="Tahoma"/>
                <w:b/>
                <w:bCs w:val="0"/>
                <w:sz w:val="20"/>
                <w:lang w:val="de-DE"/>
              </w:rPr>
            </w:pPr>
            <w:proofErr w:type="spellStart"/>
            <w:r w:rsidRPr="00507531">
              <w:rPr>
                <w:rFonts w:ascii="Tahoma" w:hAnsi="Tahoma" w:cs="Tahoma"/>
                <w:b/>
                <w:bCs w:val="0"/>
                <w:sz w:val="20"/>
                <w:lang w:val="de-DE"/>
              </w:rPr>
              <w:t>e-mail</w:t>
            </w:r>
            <w:proofErr w:type="spellEnd"/>
          </w:p>
        </w:tc>
        <w:tc>
          <w:tcPr>
            <w:tcW w:w="4528" w:type="dxa"/>
          </w:tcPr>
          <w:p w:rsidR="009101F2" w:rsidRPr="00507531" w:rsidRDefault="009101F2" w:rsidP="006725E6">
            <w:pPr>
              <w:spacing w:after="120"/>
              <w:rPr>
                <w:rFonts w:ascii="Tahoma" w:hAnsi="Tahoma" w:cs="Tahoma"/>
                <w:sz w:val="20"/>
                <w:lang w:val="de-DE"/>
              </w:rPr>
            </w:pPr>
          </w:p>
        </w:tc>
      </w:tr>
    </w:tbl>
    <w:p w:rsidR="009101F2" w:rsidRPr="00507531" w:rsidRDefault="009101F2" w:rsidP="009101F2">
      <w:pPr>
        <w:autoSpaceDE w:val="0"/>
        <w:autoSpaceDN w:val="0"/>
        <w:adjustRightInd w:val="0"/>
        <w:spacing w:line="240" w:lineRule="auto"/>
        <w:rPr>
          <w:rFonts w:ascii="Tahoma" w:hAnsi="Tahoma" w:cs="Tahoma"/>
          <w:sz w:val="20"/>
        </w:rPr>
      </w:pPr>
    </w:p>
    <w:p w:rsidR="009101F2" w:rsidRDefault="009101F2" w:rsidP="009101F2">
      <w:pPr>
        <w:spacing w:line="240" w:lineRule="auto"/>
        <w:jc w:val="left"/>
        <w:rPr>
          <w:rFonts w:ascii="Tahoma" w:hAnsi="Tahoma" w:cs="Tahoma"/>
          <w:b/>
          <w:bCs w:val="0"/>
          <w:smallCaps/>
          <w:sz w:val="20"/>
        </w:rPr>
      </w:pPr>
      <w:r>
        <w:rPr>
          <w:rFonts w:ascii="Tahoma" w:hAnsi="Tahoma" w:cs="Tahoma"/>
          <w:b/>
          <w:bCs w:val="0"/>
          <w:smallCaps/>
          <w:sz w:val="20"/>
        </w:rPr>
        <w:br w:type="page"/>
      </w:r>
    </w:p>
    <w:p w:rsidR="009101F2" w:rsidRDefault="009101F2" w:rsidP="009101F2">
      <w:pPr>
        <w:pStyle w:val="Default"/>
        <w:jc w:val="center"/>
        <w:rPr>
          <w:rFonts w:ascii="Tahoma" w:hAnsi="Tahoma" w:cs="Tahoma"/>
          <w:b/>
          <w:bCs/>
          <w:smallCaps/>
          <w:color w:val="auto"/>
          <w:sz w:val="20"/>
          <w:szCs w:val="20"/>
        </w:rPr>
      </w:pPr>
      <w:r w:rsidRPr="00507531">
        <w:rPr>
          <w:rFonts w:ascii="Tahoma" w:hAnsi="Tahoma" w:cs="Tahoma"/>
          <w:b/>
          <w:bCs/>
          <w:smallCaps/>
          <w:color w:val="auto"/>
          <w:sz w:val="20"/>
          <w:szCs w:val="20"/>
        </w:rPr>
        <w:lastRenderedPageBreak/>
        <w:t>Treść oferty</w:t>
      </w:r>
    </w:p>
    <w:p w:rsidR="009101F2" w:rsidRPr="00507531" w:rsidRDefault="009101F2" w:rsidP="009101F2">
      <w:pPr>
        <w:pStyle w:val="Default"/>
        <w:jc w:val="center"/>
        <w:rPr>
          <w:rFonts w:ascii="Tahoma" w:hAnsi="Tahoma" w:cs="Tahoma"/>
          <w:b/>
          <w:bCs/>
          <w:smallCaps/>
          <w:color w:val="auto"/>
          <w:sz w:val="20"/>
          <w:szCs w:val="20"/>
        </w:rPr>
      </w:pPr>
    </w:p>
    <w:p w:rsidR="009101F2" w:rsidRPr="00C95692" w:rsidRDefault="009101F2" w:rsidP="009101F2">
      <w:pPr>
        <w:pStyle w:val="Default"/>
        <w:jc w:val="center"/>
        <w:rPr>
          <w:rFonts w:ascii="Tahoma" w:hAnsi="Tahoma" w:cs="Tahoma"/>
          <w:b/>
          <w:bCs/>
          <w:smallCaps/>
          <w:color w:val="auto"/>
          <w:sz w:val="20"/>
          <w:szCs w:val="20"/>
          <w:u w:val="single"/>
        </w:rPr>
      </w:pPr>
      <w:r w:rsidRPr="00C95692">
        <w:rPr>
          <w:rFonts w:ascii="Tahoma" w:hAnsi="Tahoma" w:cs="Tahoma"/>
          <w:b/>
          <w:sz w:val="20"/>
          <w:u w:val="single"/>
        </w:rPr>
        <w:t xml:space="preserve">NA </w:t>
      </w:r>
      <w:r w:rsidRPr="00C95692">
        <w:rPr>
          <w:rFonts w:ascii="Tahoma" w:hAnsi="Tahoma" w:cs="Tahoma"/>
          <w:b/>
          <w:bCs/>
          <w:sz w:val="20"/>
          <w:u w:val="single"/>
        </w:rPr>
        <w:t>ADAPTACJĘ WEJŚCIA DO BUDYNKU DO POTRZ</w:t>
      </w:r>
      <w:r w:rsidR="00BB63D5">
        <w:rPr>
          <w:rFonts w:ascii="Tahoma" w:hAnsi="Tahoma" w:cs="Tahoma"/>
          <w:b/>
          <w:bCs/>
          <w:sz w:val="20"/>
          <w:u w:val="single"/>
        </w:rPr>
        <w:t>E</w:t>
      </w:r>
      <w:r w:rsidRPr="00C95692">
        <w:rPr>
          <w:rFonts w:ascii="Tahoma" w:hAnsi="Tahoma" w:cs="Tahoma"/>
          <w:b/>
          <w:bCs/>
          <w:sz w:val="20"/>
          <w:u w:val="single"/>
        </w:rPr>
        <w:t>B OSÓB NIEPEŁNOSPRAWNYCH</w:t>
      </w:r>
    </w:p>
    <w:p w:rsidR="009101F2" w:rsidRPr="00F360EF" w:rsidRDefault="009101F2" w:rsidP="009101F2">
      <w:pPr>
        <w:autoSpaceDE w:val="0"/>
        <w:autoSpaceDN w:val="0"/>
        <w:adjustRightInd w:val="0"/>
        <w:spacing w:line="240" w:lineRule="auto"/>
        <w:jc w:val="center"/>
        <w:rPr>
          <w:rFonts w:ascii="Tahoma" w:hAnsi="Tahoma" w:cs="Tahoma"/>
          <w:b/>
          <w:bCs w:val="0"/>
          <w:sz w:val="20"/>
          <w:u w:val="single"/>
        </w:rPr>
      </w:pPr>
    </w:p>
    <w:p w:rsidR="009101F2" w:rsidRPr="00554B2A" w:rsidRDefault="009101F2" w:rsidP="009101F2">
      <w:pPr>
        <w:jc w:val="left"/>
        <w:rPr>
          <w:rFonts w:ascii="Tahoma" w:hAnsi="Tahoma" w:cs="Tahoma"/>
          <w:sz w:val="20"/>
        </w:rPr>
      </w:pPr>
      <w:r w:rsidRPr="00507531">
        <w:rPr>
          <w:rFonts w:ascii="Tahoma" w:hAnsi="Tahoma" w:cs="Tahoma"/>
          <w:sz w:val="20"/>
        </w:rPr>
        <w:t xml:space="preserve">W związku ze złożeniem oferty </w:t>
      </w:r>
      <w:r w:rsidRPr="00554B2A">
        <w:rPr>
          <w:rFonts w:ascii="Tahoma" w:hAnsi="Tahoma" w:cs="Tahoma"/>
          <w:sz w:val="20"/>
        </w:rPr>
        <w:t xml:space="preserve">na </w:t>
      </w:r>
      <w:r>
        <w:rPr>
          <w:rFonts w:ascii="Tahoma" w:hAnsi="Tahoma" w:cs="Tahoma"/>
          <w:sz w:val="20"/>
        </w:rPr>
        <w:t>adaptację wejścia do budynku do potrzeb osób niepełnosprawnych</w:t>
      </w:r>
      <w:r w:rsidRPr="00875B33">
        <w:rPr>
          <w:rFonts w:ascii="Tahoma" w:hAnsi="Tahoma" w:cs="Tahoma"/>
          <w:sz w:val="20"/>
        </w:rPr>
        <w:t xml:space="preserve"> </w:t>
      </w:r>
      <w:r w:rsidRPr="00D51069">
        <w:rPr>
          <w:rFonts w:ascii="Tahoma" w:hAnsi="Tahoma" w:cs="Tahoma"/>
          <w:sz w:val="20"/>
        </w:rPr>
        <w:t>d</w:t>
      </w:r>
      <w:r w:rsidRPr="00554B2A">
        <w:rPr>
          <w:rFonts w:ascii="Tahoma" w:hAnsi="Tahoma" w:cs="Tahoma"/>
          <w:sz w:val="20"/>
        </w:rPr>
        <w:t>la uczestników projektu „</w:t>
      </w:r>
      <w:r>
        <w:rPr>
          <w:rFonts w:ascii="Tahoma" w:hAnsi="Tahoma" w:cs="Tahoma"/>
          <w:sz w:val="20"/>
        </w:rPr>
        <w:t>Samodzielni Niesamodzielni</w:t>
      </w:r>
      <w:r w:rsidRPr="00554B2A">
        <w:rPr>
          <w:rFonts w:ascii="Tahoma" w:hAnsi="Tahoma" w:cs="Tahoma"/>
          <w:sz w:val="20"/>
        </w:rPr>
        <w:t xml:space="preserve">” </w:t>
      </w:r>
      <w:r>
        <w:rPr>
          <w:rFonts w:ascii="Tahoma" w:hAnsi="Tahoma" w:cs="Tahoma"/>
          <w:sz w:val="20"/>
        </w:rPr>
        <w:t>oświadczam że:</w:t>
      </w:r>
    </w:p>
    <w:p w:rsidR="009101F2" w:rsidRPr="00507531" w:rsidRDefault="009101F2" w:rsidP="009101F2">
      <w:pPr>
        <w:autoSpaceDE w:val="0"/>
        <w:autoSpaceDN w:val="0"/>
        <w:adjustRightInd w:val="0"/>
        <w:spacing w:line="240" w:lineRule="auto"/>
        <w:rPr>
          <w:rFonts w:ascii="Tahoma" w:hAnsi="Tahoma" w:cs="Tahoma"/>
          <w:sz w:val="20"/>
        </w:rPr>
      </w:pPr>
      <w:r w:rsidRPr="00507531">
        <w:rPr>
          <w:rFonts w:ascii="Tahoma" w:hAnsi="Tahoma" w:cs="Tahoma"/>
          <w:sz w:val="20"/>
        </w:rPr>
        <w:t>1. Posiadam/y stosowne uprawnienia umożliwiające wykonanie przedmiotu zamówienia,</w:t>
      </w:r>
    </w:p>
    <w:p w:rsidR="009101F2" w:rsidRPr="00507531" w:rsidRDefault="009101F2" w:rsidP="009101F2">
      <w:pPr>
        <w:autoSpaceDE w:val="0"/>
        <w:autoSpaceDN w:val="0"/>
        <w:adjustRightInd w:val="0"/>
        <w:spacing w:line="240" w:lineRule="auto"/>
        <w:rPr>
          <w:rFonts w:ascii="Tahoma" w:hAnsi="Tahoma" w:cs="Tahoma"/>
          <w:sz w:val="20"/>
        </w:rPr>
      </w:pPr>
      <w:r w:rsidRPr="00507531">
        <w:rPr>
          <w:rFonts w:ascii="Tahoma" w:hAnsi="Tahoma" w:cs="Tahoma"/>
          <w:sz w:val="20"/>
        </w:rPr>
        <w:t>2. Zapoznałam/em/liśmy się z istotnymi dla Zamawiającego warunkami oferty i zobowiązuję się</w:t>
      </w:r>
    </w:p>
    <w:p w:rsidR="009101F2" w:rsidRPr="00507531" w:rsidRDefault="009101F2" w:rsidP="009101F2">
      <w:pPr>
        <w:autoSpaceDE w:val="0"/>
        <w:autoSpaceDN w:val="0"/>
        <w:adjustRightInd w:val="0"/>
        <w:spacing w:line="240" w:lineRule="auto"/>
        <w:rPr>
          <w:rFonts w:ascii="Tahoma" w:hAnsi="Tahoma" w:cs="Tahoma"/>
          <w:sz w:val="20"/>
        </w:rPr>
      </w:pPr>
      <w:r w:rsidRPr="00507531">
        <w:rPr>
          <w:rFonts w:ascii="Tahoma" w:hAnsi="Tahoma" w:cs="Tahoma"/>
          <w:sz w:val="20"/>
        </w:rPr>
        <w:t>w przypadku wyboru niniejszej oferty do zawarcia umowy i wykonania przedmiotu zamówienia na</w:t>
      </w:r>
    </w:p>
    <w:p w:rsidR="009101F2" w:rsidRPr="00507531" w:rsidRDefault="009101F2" w:rsidP="009101F2">
      <w:pPr>
        <w:autoSpaceDE w:val="0"/>
        <w:autoSpaceDN w:val="0"/>
        <w:adjustRightInd w:val="0"/>
        <w:spacing w:line="240" w:lineRule="auto"/>
        <w:rPr>
          <w:rFonts w:ascii="Tahoma" w:hAnsi="Tahoma" w:cs="Tahoma"/>
          <w:sz w:val="20"/>
        </w:rPr>
      </w:pPr>
      <w:r w:rsidRPr="00507531">
        <w:rPr>
          <w:rFonts w:ascii="Tahoma" w:hAnsi="Tahoma" w:cs="Tahoma"/>
          <w:sz w:val="20"/>
        </w:rPr>
        <w:t>warunkach określonych w zapytaniu ofertowym,</w:t>
      </w:r>
    </w:p>
    <w:p w:rsidR="009101F2" w:rsidRDefault="009101F2" w:rsidP="009101F2">
      <w:pPr>
        <w:pStyle w:val="Default"/>
        <w:widowControl/>
        <w:jc w:val="both"/>
        <w:rPr>
          <w:rFonts w:ascii="Tahoma" w:hAnsi="Tahoma" w:cs="Tahoma"/>
          <w:color w:val="auto"/>
          <w:sz w:val="20"/>
          <w:szCs w:val="20"/>
        </w:rPr>
      </w:pPr>
      <w:r w:rsidRPr="00507531">
        <w:rPr>
          <w:rFonts w:ascii="Tahoma" w:hAnsi="Tahoma" w:cs="Tahoma"/>
          <w:color w:val="auto"/>
          <w:sz w:val="20"/>
          <w:szCs w:val="20"/>
        </w:rPr>
        <w:t xml:space="preserve">3. Cena brutto za </w:t>
      </w:r>
      <w:r>
        <w:rPr>
          <w:rFonts w:ascii="Tahoma" w:hAnsi="Tahoma" w:cs="Tahoma"/>
          <w:color w:val="auto"/>
          <w:sz w:val="20"/>
          <w:szCs w:val="20"/>
        </w:rPr>
        <w:t xml:space="preserve">w/w wykonanie usługi </w:t>
      </w:r>
      <w:r w:rsidRPr="00507531">
        <w:rPr>
          <w:rFonts w:ascii="Tahoma" w:hAnsi="Tahoma" w:cs="Tahoma"/>
          <w:color w:val="auto"/>
          <w:sz w:val="20"/>
          <w:szCs w:val="20"/>
        </w:rPr>
        <w:t xml:space="preserve"> wynosi:</w:t>
      </w:r>
    </w:p>
    <w:p w:rsidR="009101F2" w:rsidRPr="00507531" w:rsidRDefault="009101F2" w:rsidP="009101F2">
      <w:pPr>
        <w:pStyle w:val="Default"/>
        <w:widowControl/>
        <w:jc w:val="both"/>
        <w:rPr>
          <w:rFonts w:ascii="Tahoma" w:hAnsi="Tahoma" w:cs="Tahoma"/>
          <w:color w:val="auto"/>
          <w:sz w:val="20"/>
          <w:szCs w:val="20"/>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237"/>
        <w:gridCol w:w="1745"/>
      </w:tblGrid>
      <w:tr w:rsidR="009101F2" w:rsidRPr="005A08B2" w:rsidTr="006725E6">
        <w:trPr>
          <w:jc w:val="center"/>
        </w:trPr>
        <w:tc>
          <w:tcPr>
            <w:tcW w:w="562" w:type="dxa"/>
          </w:tcPr>
          <w:p w:rsidR="009101F2" w:rsidRPr="005A08B2" w:rsidRDefault="009101F2" w:rsidP="006725E6">
            <w:pPr>
              <w:tabs>
                <w:tab w:val="left" w:pos="142"/>
                <w:tab w:val="left" w:pos="360"/>
              </w:tabs>
              <w:suppressAutoHyphens/>
              <w:spacing w:line="240" w:lineRule="auto"/>
              <w:jc w:val="center"/>
              <w:rPr>
                <w:rFonts w:ascii="Tahoma" w:hAnsi="Tahoma" w:cs="Tahoma"/>
                <w:b/>
                <w:bCs w:val="0"/>
                <w:sz w:val="20"/>
                <w:shd w:val="clear" w:color="auto" w:fill="FFFFFF"/>
              </w:rPr>
            </w:pPr>
            <w:r>
              <w:rPr>
                <w:rFonts w:ascii="Tahoma" w:hAnsi="Tahoma" w:cs="Tahoma"/>
                <w:b/>
                <w:bCs w:val="0"/>
                <w:sz w:val="20"/>
                <w:shd w:val="clear" w:color="auto" w:fill="FFFFFF"/>
              </w:rPr>
              <w:t>LP.</w:t>
            </w:r>
          </w:p>
        </w:tc>
        <w:tc>
          <w:tcPr>
            <w:tcW w:w="6237" w:type="dxa"/>
          </w:tcPr>
          <w:p w:rsidR="009101F2" w:rsidRPr="005A08B2" w:rsidRDefault="009101F2"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CZĘŚĆ ZAMÓWIENIA</w:t>
            </w:r>
          </w:p>
          <w:p w:rsidR="009101F2" w:rsidRPr="005A08B2" w:rsidRDefault="009101F2"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Nazwa usługi</w:t>
            </w:r>
          </w:p>
          <w:p w:rsidR="009101F2" w:rsidRPr="005A08B2" w:rsidRDefault="009101F2"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04540B">
              <w:rPr>
                <w:rFonts w:ascii="Tahoma" w:hAnsi="Tahoma" w:cs="Tahoma"/>
                <w:b/>
                <w:sz w:val="16"/>
                <w:szCs w:val="16"/>
              </w:rPr>
              <w:t>(zakres zgodny z zaproszeniem do składania ofert)</w:t>
            </w:r>
          </w:p>
        </w:tc>
        <w:tc>
          <w:tcPr>
            <w:tcW w:w="1745" w:type="dxa"/>
          </w:tcPr>
          <w:p w:rsidR="009101F2" w:rsidRPr="005A08B2" w:rsidRDefault="009101F2" w:rsidP="006725E6">
            <w:pPr>
              <w:spacing w:line="240" w:lineRule="auto"/>
              <w:jc w:val="center"/>
              <w:rPr>
                <w:rFonts w:ascii="Tahoma" w:hAnsi="Tahoma" w:cs="Tahoma"/>
                <w:b/>
                <w:bCs w:val="0"/>
                <w:sz w:val="20"/>
              </w:rPr>
            </w:pPr>
            <w:r w:rsidRPr="005A08B2">
              <w:rPr>
                <w:rFonts w:ascii="Tahoma" w:hAnsi="Tahoma" w:cs="Tahoma"/>
                <w:b/>
                <w:bCs w:val="0"/>
                <w:sz w:val="20"/>
              </w:rPr>
              <w:t xml:space="preserve">Cena brutto </w:t>
            </w:r>
          </w:p>
          <w:p w:rsidR="009101F2" w:rsidRPr="005A08B2" w:rsidRDefault="009101F2" w:rsidP="006725E6">
            <w:pPr>
              <w:pStyle w:val="Default"/>
              <w:jc w:val="center"/>
              <w:rPr>
                <w:rFonts w:ascii="Tahoma" w:hAnsi="Tahoma" w:cs="Tahoma"/>
                <w:b/>
                <w:bCs/>
                <w:color w:val="auto"/>
                <w:sz w:val="20"/>
                <w:szCs w:val="20"/>
              </w:rPr>
            </w:pPr>
            <w:r w:rsidRPr="005A08B2">
              <w:rPr>
                <w:rFonts w:ascii="Tahoma" w:hAnsi="Tahoma" w:cs="Tahoma"/>
                <w:b/>
                <w:sz w:val="20"/>
              </w:rPr>
              <w:t>[P</w:t>
            </w:r>
            <w:r>
              <w:rPr>
                <w:rFonts w:ascii="Tahoma" w:hAnsi="Tahoma" w:cs="Tahoma"/>
                <w:b/>
                <w:bCs/>
                <w:sz w:val="20"/>
              </w:rPr>
              <w:t>LN</w:t>
            </w:r>
            <w:r w:rsidRPr="005A08B2">
              <w:rPr>
                <w:rFonts w:ascii="Tahoma" w:hAnsi="Tahoma" w:cs="Tahoma"/>
                <w:b/>
                <w:sz w:val="20"/>
              </w:rPr>
              <w:t xml:space="preserve"> ]</w:t>
            </w:r>
          </w:p>
        </w:tc>
      </w:tr>
      <w:tr w:rsidR="009101F2" w:rsidRPr="005A08B2" w:rsidTr="006725E6">
        <w:trPr>
          <w:jc w:val="center"/>
        </w:trPr>
        <w:tc>
          <w:tcPr>
            <w:tcW w:w="562" w:type="dxa"/>
          </w:tcPr>
          <w:p w:rsidR="009101F2" w:rsidRPr="005A08B2" w:rsidRDefault="009101F2"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1</w:t>
            </w:r>
          </w:p>
        </w:tc>
        <w:tc>
          <w:tcPr>
            <w:tcW w:w="6237" w:type="dxa"/>
          </w:tcPr>
          <w:p w:rsidR="009101F2" w:rsidRPr="005A08B2" w:rsidRDefault="009101F2"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2</w:t>
            </w:r>
          </w:p>
        </w:tc>
        <w:tc>
          <w:tcPr>
            <w:tcW w:w="1745" w:type="dxa"/>
          </w:tcPr>
          <w:p w:rsidR="009101F2" w:rsidRPr="005A08B2" w:rsidRDefault="009101F2"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3</w:t>
            </w:r>
          </w:p>
        </w:tc>
      </w:tr>
      <w:tr w:rsidR="009101F2" w:rsidRPr="005A08B2" w:rsidTr="006725E6">
        <w:trPr>
          <w:trHeight w:val="1205"/>
          <w:jc w:val="center"/>
        </w:trPr>
        <w:tc>
          <w:tcPr>
            <w:tcW w:w="562" w:type="dxa"/>
            <w:vAlign w:val="center"/>
          </w:tcPr>
          <w:p w:rsidR="009101F2" w:rsidRPr="005A08B2" w:rsidRDefault="009101F2" w:rsidP="006725E6">
            <w:pPr>
              <w:tabs>
                <w:tab w:val="left" w:pos="142"/>
                <w:tab w:val="left" w:pos="360"/>
              </w:tabs>
              <w:suppressAutoHyphens/>
              <w:spacing w:line="240" w:lineRule="auto"/>
              <w:jc w:val="center"/>
              <w:rPr>
                <w:rFonts w:ascii="Tahoma" w:hAnsi="Tahoma" w:cs="Tahoma"/>
                <w:sz w:val="20"/>
                <w:shd w:val="clear" w:color="auto" w:fill="FFFFFF"/>
              </w:rPr>
            </w:pPr>
            <w:r w:rsidRPr="005A08B2">
              <w:rPr>
                <w:rFonts w:ascii="Tahoma" w:hAnsi="Tahoma" w:cs="Tahoma"/>
                <w:sz w:val="20"/>
                <w:shd w:val="clear" w:color="auto" w:fill="FFFFFF"/>
              </w:rPr>
              <w:t>1</w:t>
            </w:r>
          </w:p>
        </w:tc>
        <w:tc>
          <w:tcPr>
            <w:tcW w:w="6237" w:type="dxa"/>
          </w:tcPr>
          <w:p w:rsidR="009101F2" w:rsidRDefault="009101F2"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Default="00B258C6" w:rsidP="006725E6">
            <w:pPr>
              <w:pStyle w:val="Akapitzlist"/>
              <w:spacing w:line="240" w:lineRule="auto"/>
              <w:ind w:left="0"/>
              <w:rPr>
                <w:rFonts w:ascii="Tahoma" w:hAnsi="Tahoma" w:cs="Tahoma"/>
                <w:sz w:val="20"/>
                <w:szCs w:val="20"/>
                <w:shd w:val="clear" w:color="auto" w:fill="FFFFFF"/>
              </w:rPr>
            </w:pPr>
          </w:p>
          <w:p w:rsidR="00B258C6" w:rsidRPr="009565E6" w:rsidRDefault="00B258C6" w:rsidP="006725E6">
            <w:pPr>
              <w:pStyle w:val="Akapitzlist"/>
              <w:spacing w:line="240" w:lineRule="auto"/>
              <w:ind w:left="0"/>
              <w:rPr>
                <w:rFonts w:ascii="Tahoma" w:hAnsi="Tahoma" w:cs="Tahoma"/>
                <w:sz w:val="20"/>
                <w:szCs w:val="20"/>
                <w:shd w:val="clear" w:color="auto" w:fill="FFFFFF"/>
              </w:rPr>
            </w:pPr>
          </w:p>
        </w:tc>
        <w:tc>
          <w:tcPr>
            <w:tcW w:w="1745" w:type="dxa"/>
          </w:tcPr>
          <w:p w:rsidR="009101F2" w:rsidRDefault="009101F2" w:rsidP="006725E6">
            <w:pPr>
              <w:pStyle w:val="Default"/>
              <w:jc w:val="center"/>
              <w:rPr>
                <w:rFonts w:ascii="Tahoma" w:hAnsi="Tahoma" w:cs="Tahoma"/>
                <w:color w:val="auto"/>
                <w:sz w:val="20"/>
                <w:szCs w:val="20"/>
              </w:rPr>
            </w:pPr>
          </w:p>
          <w:p w:rsidR="009101F2" w:rsidRDefault="009101F2" w:rsidP="006725E6">
            <w:pPr>
              <w:pStyle w:val="Default"/>
              <w:jc w:val="center"/>
              <w:rPr>
                <w:rFonts w:ascii="Tahoma" w:hAnsi="Tahoma" w:cs="Tahoma"/>
                <w:color w:val="auto"/>
                <w:sz w:val="20"/>
                <w:szCs w:val="20"/>
              </w:rPr>
            </w:pPr>
          </w:p>
          <w:p w:rsidR="009101F2" w:rsidRDefault="009101F2" w:rsidP="006725E6">
            <w:pPr>
              <w:pStyle w:val="Default"/>
              <w:jc w:val="center"/>
              <w:rPr>
                <w:rFonts w:ascii="Tahoma" w:hAnsi="Tahoma" w:cs="Tahoma"/>
                <w:color w:val="auto"/>
                <w:sz w:val="20"/>
                <w:szCs w:val="20"/>
              </w:rPr>
            </w:pPr>
          </w:p>
          <w:p w:rsidR="009101F2" w:rsidRDefault="009101F2" w:rsidP="006725E6">
            <w:pPr>
              <w:pStyle w:val="Default"/>
              <w:jc w:val="center"/>
              <w:rPr>
                <w:rFonts w:ascii="Tahoma" w:hAnsi="Tahoma" w:cs="Tahoma"/>
                <w:color w:val="auto"/>
                <w:sz w:val="20"/>
                <w:szCs w:val="20"/>
              </w:rPr>
            </w:pPr>
          </w:p>
          <w:p w:rsidR="009101F2" w:rsidRPr="005A08B2" w:rsidRDefault="009101F2" w:rsidP="006725E6">
            <w:pPr>
              <w:pStyle w:val="Default"/>
              <w:jc w:val="center"/>
              <w:rPr>
                <w:rFonts w:ascii="Tahoma" w:hAnsi="Tahoma" w:cs="Tahoma"/>
                <w:color w:val="auto"/>
                <w:sz w:val="20"/>
                <w:szCs w:val="20"/>
              </w:rPr>
            </w:pPr>
          </w:p>
        </w:tc>
      </w:tr>
      <w:tr w:rsidR="009101F2" w:rsidRPr="005A08B2" w:rsidTr="006725E6">
        <w:trPr>
          <w:jc w:val="center"/>
        </w:trPr>
        <w:tc>
          <w:tcPr>
            <w:tcW w:w="562" w:type="dxa"/>
            <w:vAlign w:val="center"/>
          </w:tcPr>
          <w:p w:rsidR="009101F2" w:rsidRDefault="009101F2" w:rsidP="006725E6">
            <w:pPr>
              <w:tabs>
                <w:tab w:val="left" w:pos="142"/>
                <w:tab w:val="left" w:pos="360"/>
              </w:tabs>
              <w:suppressAutoHyphens/>
              <w:spacing w:line="240" w:lineRule="auto"/>
              <w:jc w:val="center"/>
              <w:rPr>
                <w:rFonts w:ascii="Tahoma" w:hAnsi="Tahoma" w:cs="Tahoma"/>
                <w:sz w:val="20"/>
                <w:shd w:val="clear" w:color="auto" w:fill="FFFFFF"/>
              </w:rPr>
            </w:pPr>
            <w:r>
              <w:rPr>
                <w:rFonts w:ascii="Tahoma" w:hAnsi="Tahoma" w:cs="Tahoma"/>
                <w:sz w:val="20"/>
                <w:shd w:val="clear" w:color="auto" w:fill="FFFFFF"/>
              </w:rPr>
              <w:t>2</w:t>
            </w:r>
          </w:p>
        </w:tc>
        <w:tc>
          <w:tcPr>
            <w:tcW w:w="6237" w:type="dxa"/>
          </w:tcPr>
          <w:p w:rsidR="009101F2" w:rsidRDefault="009101F2" w:rsidP="006725E6">
            <w:pPr>
              <w:pStyle w:val="Akapitzlist"/>
              <w:spacing w:line="240" w:lineRule="auto"/>
              <w:ind w:left="0"/>
              <w:rPr>
                <w:rFonts w:ascii="Tahoma" w:hAnsi="Tahoma" w:cs="Tahoma"/>
                <w:b/>
                <w:bCs/>
                <w:sz w:val="20"/>
                <w:szCs w:val="20"/>
              </w:rPr>
            </w:pPr>
          </w:p>
          <w:p w:rsidR="009101F2" w:rsidRDefault="009101F2" w:rsidP="006725E6">
            <w:pPr>
              <w:pStyle w:val="Akapitzlist"/>
              <w:spacing w:line="240" w:lineRule="auto"/>
              <w:ind w:left="0"/>
              <w:rPr>
                <w:rFonts w:ascii="Tahoma" w:hAnsi="Tahoma" w:cs="Tahoma"/>
                <w:b/>
                <w:bCs/>
                <w:sz w:val="20"/>
                <w:szCs w:val="20"/>
              </w:rPr>
            </w:pPr>
            <w:r w:rsidRPr="00F63F8B">
              <w:rPr>
                <w:rFonts w:ascii="Tahoma" w:hAnsi="Tahoma" w:cs="Tahoma"/>
                <w:b/>
                <w:bCs/>
                <w:sz w:val="20"/>
                <w:szCs w:val="20"/>
              </w:rPr>
              <w:t xml:space="preserve">Łącznie cena </w:t>
            </w:r>
            <w:r>
              <w:rPr>
                <w:rFonts w:ascii="Tahoma" w:hAnsi="Tahoma" w:cs="Tahoma"/>
                <w:b/>
                <w:bCs/>
                <w:sz w:val="20"/>
                <w:szCs w:val="20"/>
              </w:rPr>
              <w:t>brutto</w:t>
            </w:r>
          </w:p>
          <w:p w:rsidR="009101F2" w:rsidRDefault="009101F2" w:rsidP="006725E6">
            <w:pPr>
              <w:pStyle w:val="Akapitzlist"/>
              <w:spacing w:line="240" w:lineRule="auto"/>
              <w:ind w:left="0"/>
              <w:rPr>
                <w:rFonts w:ascii="Tahoma" w:hAnsi="Tahoma" w:cs="Tahoma"/>
                <w:b/>
                <w:bCs/>
                <w:sz w:val="20"/>
                <w:szCs w:val="20"/>
              </w:rPr>
            </w:pPr>
            <w:r>
              <w:rPr>
                <w:rFonts w:ascii="Tahoma" w:hAnsi="Tahoma" w:cs="Tahoma"/>
                <w:b/>
                <w:bCs/>
                <w:sz w:val="20"/>
                <w:szCs w:val="20"/>
              </w:rPr>
              <w:t>Cena zawiera materiały do wykonania zamówienia</w:t>
            </w:r>
          </w:p>
          <w:p w:rsidR="009101F2" w:rsidRDefault="009101F2" w:rsidP="006725E6">
            <w:pPr>
              <w:pStyle w:val="Akapitzlist"/>
              <w:spacing w:line="240" w:lineRule="auto"/>
              <w:ind w:left="0"/>
              <w:rPr>
                <w:rFonts w:ascii="Tahoma" w:hAnsi="Tahoma" w:cs="Tahoma"/>
                <w:sz w:val="20"/>
                <w:szCs w:val="20"/>
                <w:shd w:val="clear" w:color="auto" w:fill="FFFFFF"/>
              </w:rPr>
            </w:pPr>
            <w:r>
              <w:rPr>
                <w:rFonts w:ascii="Tahoma" w:hAnsi="Tahoma" w:cs="Tahoma"/>
                <w:b/>
                <w:bCs/>
                <w:sz w:val="20"/>
                <w:szCs w:val="20"/>
              </w:rPr>
              <w:t>Okres gwarancji 24 miesiące</w:t>
            </w:r>
          </w:p>
        </w:tc>
        <w:tc>
          <w:tcPr>
            <w:tcW w:w="1745" w:type="dxa"/>
          </w:tcPr>
          <w:p w:rsidR="009101F2" w:rsidRDefault="009101F2" w:rsidP="006725E6">
            <w:pPr>
              <w:pStyle w:val="Default"/>
              <w:jc w:val="center"/>
              <w:rPr>
                <w:rFonts w:ascii="Tahoma" w:hAnsi="Tahoma" w:cs="Tahoma"/>
                <w:b/>
                <w:bCs/>
                <w:color w:val="auto"/>
                <w:sz w:val="20"/>
                <w:szCs w:val="20"/>
              </w:rPr>
            </w:pPr>
          </w:p>
          <w:p w:rsidR="009101F2" w:rsidRPr="00F204E0" w:rsidRDefault="009101F2" w:rsidP="006725E6">
            <w:pPr>
              <w:pStyle w:val="Default"/>
              <w:jc w:val="center"/>
              <w:rPr>
                <w:rFonts w:ascii="Tahoma" w:hAnsi="Tahoma" w:cs="Tahoma"/>
                <w:b/>
                <w:bCs/>
                <w:color w:val="auto"/>
                <w:sz w:val="20"/>
                <w:szCs w:val="20"/>
              </w:rPr>
            </w:pPr>
          </w:p>
        </w:tc>
      </w:tr>
    </w:tbl>
    <w:p w:rsidR="009101F2" w:rsidRDefault="009101F2" w:rsidP="009101F2">
      <w:pPr>
        <w:pStyle w:val="Default"/>
        <w:widowControl/>
        <w:ind w:left="284" w:hanging="284"/>
        <w:jc w:val="both"/>
        <w:rPr>
          <w:rFonts w:ascii="Tahoma" w:hAnsi="Tahoma" w:cs="Tahoma"/>
          <w:color w:val="auto"/>
          <w:sz w:val="20"/>
          <w:szCs w:val="20"/>
        </w:rPr>
      </w:pPr>
    </w:p>
    <w:p w:rsidR="009101F2" w:rsidRPr="005A08B2" w:rsidRDefault="009101F2" w:rsidP="009101F2">
      <w:pPr>
        <w:pStyle w:val="Default"/>
        <w:widowControl/>
        <w:ind w:left="284" w:hanging="284"/>
        <w:jc w:val="both"/>
        <w:rPr>
          <w:rFonts w:ascii="Tahoma" w:hAnsi="Tahoma" w:cs="Tahoma"/>
          <w:color w:val="auto"/>
          <w:sz w:val="20"/>
          <w:szCs w:val="20"/>
        </w:rPr>
      </w:pPr>
      <w:r>
        <w:rPr>
          <w:rFonts w:ascii="Tahoma" w:hAnsi="Tahoma" w:cs="Tahoma"/>
          <w:color w:val="auto"/>
          <w:sz w:val="20"/>
          <w:szCs w:val="20"/>
        </w:rPr>
        <w:t xml:space="preserve">4. </w:t>
      </w:r>
      <w:r w:rsidRPr="005A08B2">
        <w:rPr>
          <w:rFonts w:ascii="Tahoma" w:hAnsi="Tahoma" w:cs="Tahoma"/>
          <w:color w:val="auto"/>
          <w:sz w:val="20"/>
          <w:szCs w:val="20"/>
        </w:rPr>
        <w:t>Oświadczam, że zapoznałem się z treścią Zapytania ofertowego, w szczególności szczegółowym opisem przedmiotu zamówienia i nie wnoszę żadnych zastrzeżeń oraz przyjmuję warunki w nich  zawarte.</w:t>
      </w:r>
    </w:p>
    <w:p w:rsidR="009101F2" w:rsidRPr="005A08B2" w:rsidRDefault="009101F2" w:rsidP="009101F2">
      <w:pPr>
        <w:widowControl w:val="0"/>
        <w:autoSpaceDE w:val="0"/>
        <w:spacing w:line="240" w:lineRule="auto"/>
        <w:ind w:left="284" w:hanging="284"/>
        <w:rPr>
          <w:rFonts w:ascii="Tahoma" w:hAnsi="Tahoma" w:cs="Tahoma"/>
          <w:sz w:val="20"/>
        </w:rPr>
      </w:pPr>
      <w:r w:rsidRPr="005A08B2">
        <w:rPr>
          <w:rFonts w:ascii="Tahoma" w:hAnsi="Tahoma" w:cs="Tahoma"/>
          <w:sz w:val="20"/>
        </w:rPr>
        <w:t>5</w:t>
      </w:r>
      <w:r w:rsidRPr="00A5057B">
        <w:rPr>
          <w:rFonts w:ascii="Tahoma" w:hAnsi="Tahoma" w:cs="Tahoma"/>
          <w:color w:val="FF0000"/>
          <w:sz w:val="20"/>
        </w:rPr>
        <w:t xml:space="preserve">. </w:t>
      </w:r>
      <w:r w:rsidRPr="005A08B2">
        <w:rPr>
          <w:rFonts w:ascii="Tahoma" w:hAnsi="Tahoma" w:cs="Tahoma"/>
          <w:sz w:val="20"/>
        </w:rPr>
        <w:t>Oświadczam, że w cenie mojej oferty uwzględnione zostały wszystkie koszty wykonania przedmiotu zamówienia.</w:t>
      </w:r>
    </w:p>
    <w:p w:rsidR="009101F2" w:rsidRPr="005A08B2" w:rsidRDefault="009101F2" w:rsidP="009101F2">
      <w:pPr>
        <w:widowControl w:val="0"/>
        <w:autoSpaceDE w:val="0"/>
        <w:spacing w:line="240" w:lineRule="auto"/>
        <w:ind w:left="284" w:hanging="284"/>
        <w:rPr>
          <w:rFonts w:ascii="Tahoma" w:hAnsi="Tahoma" w:cs="Tahoma"/>
          <w:sz w:val="20"/>
        </w:rPr>
      </w:pPr>
      <w:r w:rsidRPr="005A08B2">
        <w:rPr>
          <w:rFonts w:ascii="Tahoma" w:hAnsi="Tahoma" w:cs="Tahoma"/>
          <w:sz w:val="20"/>
        </w:rPr>
        <w:t>6. Oświadczam, że uważam się za związanego niniejszą ofertą na czas 30 dni od dnia upływu terminu składania ofert.</w:t>
      </w:r>
    </w:p>
    <w:p w:rsidR="009101F2" w:rsidRPr="005A08B2" w:rsidRDefault="009101F2" w:rsidP="009101F2">
      <w:pPr>
        <w:widowControl w:val="0"/>
        <w:autoSpaceDE w:val="0"/>
        <w:spacing w:line="240" w:lineRule="auto"/>
        <w:ind w:left="284" w:hanging="284"/>
        <w:rPr>
          <w:rFonts w:ascii="Tahoma" w:hAnsi="Tahoma" w:cs="Tahoma"/>
          <w:sz w:val="20"/>
        </w:rPr>
      </w:pPr>
      <w:r w:rsidRPr="005A08B2">
        <w:rPr>
          <w:rFonts w:ascii="Tahoma" w:hAnsi="Tahoma" w:cs="Tahoma"/>
          <w:sz w:val="20"/>
        </w:rPr>
        <w:t>7. W przypadku wyboru mojej</w:t>
      </w:r>
      <w:r>
        <w:rPr>
          <w:rFonts w:ascii="Tahoma" w:hAnsi="Tahoma" w:cs="Tahoma"/>
          <w:sz w:val="20"/>
        </w:rPr>
        <w:t xml:space="preserve"> </w:t>
      </w:r>
      <w:r w:rsidRPr="005A08B2">
        <w:rPr>
          <w:rFonts w:ascii="Tahoma" w:hAnsi="Tahoma" w:cs="Tahoma"/>
          <w:sz w:val="20"/>
        </w:rPr>
        <w:t>oferty, zobowiązuję się do zawarcia umowy w miejscu i terminie wskazanym przez Zamawiającego.</w:t>
      </w:r>
    </w:p>
    <w:p w:rsidR="009101F2" w:rsidRPr="005A08B2" w:rsidRDefault="009101F2" w:rsidP="009101F2">
      <w:pPr>
        <w:widowControl w:val="0"/>
        <w:autoSpaceDE w:val="0"/>
        <w:spacing w:line="240" w:lineRule="auto"/>
        <w:ind w:left="284" w:hanging="284"/>
        <w:rPr>
          <w:rFonts w:ascii="Tahoma" w:hAnsi="Tahoma" w:cs="Tahoma"/>
          <w:sz w:val="20"/>
        </w:rPr>
      </w:pPr>
      <w:r w:rsidRPr="005A08B2">
        <w:rPr>
          <w:rFonts w:ascii="Tahoma" w:hAnsi="Tahoma" w:cs="Tahoma"/>
          <w:sz w:val="20"/>
        </w:rPr>
        <w:t>8. Oświadczam, że zaoferowany przeze mnie przedmiot zamówienia spełnia wszystkie wymagania Zamawiającego.</w:t>
      </w:r>
    </w:p>
    <w:p w:rsidR="009101F2" w:rsidRDefault="009101F2" w:rsidP="009101F2">
      <w:pPr>
        <w:widowControl w:val="0"/>
        <w:autoSpaceDE w:val="0"/>
        <w:spacing w:line="240" w:lineRule="auto"/>
        <w:ind w:left="284" w:hanging="284"/>
        <w:rPr>
          <w:rFonts w:ascii="Tahoma" w:hAnsi="Tahoma" w:cs="Tahoma"/>
          <w:sz w:val="20"/>
        </w:rPr>
      </w:pPr>
      <w:r w:rsidRPr="005A08B2">
        <w:rPr>
          <w:rFonts w:ascii="Tahoma" w:hAnsi="Tahoma" w:cs="Tahoma"/>
          <w:sz w:val="20"/>
        </w:rPr>
        <w:t>9. Oświadczam, że w przypadku wyboru mojej/ naszej oferty, nie powierzę  Podwykonawcy wykonanie zamówienia . Zlecenie wykonam osobiście.</w:t>
      </w:r>
    </w:p>
    <w:p w:rsidR="009101F2" w:rsidRPr="005A08B2" w:rsidRDefault="009101F2" w:rsidP="009101F2">
      <w:pPr>
        <w:widowControl w:val="0"/>
        <w:autoSpaceDE w:val="0"/>
        <w:spacing w:line="240" w:lineRule="auto"/>
        <w:rPr>
          <w:rFonts w:ascii="Tahoma" w:hAnsi="Tahoma" w:cs="Tahoma"/>
          <w:sz w:val="20"/>
        </w:rPr>
      </w:pPr>
    </w:p>
    <w:p w:rsidR="009101F2" w:rsidRDefault="009101F2" w:rsidP="009101F2">
      <w:pPr>
        <w:autoSpaceDE w:val="0"/>
        <w:autoSpaceDN w:val="0"/>
        <w:adjustRightInd w:val="0"/>
        <w:spacing w:line="276" w:lineRule="auto"/>
        <w:rPr>
          <w:rFonts w:ascii="Tahoma" w:hAnsi="Tahoma" w:cs="Tahoma"/>
          <w:sz w:val="20"/>
        </w:rPr>
      </w:pPr>
    </w:p>
    <w:p w:rsidR="009101F2" w:rsidRPr="0086303A" w:rsidRDefault="009101F2" w:rsidP="009101F2">
      <w:pPr>
        <w:autoSpaceDE w:val="0"/>
        <w:autoSpaceDN w:val="0"/>
        <w:adjustRightInd w:val="0"/>
        <w:spacing w:line="276" w:lineRule="auto"/>
        <w:rPr>
          <w:rFonts w:ascii="Tahoma" w:hAnsi="Tahoma" w:cs="Tahoma"/>
          <w:b/>
          <w:sz w:val="20"/>
        </w:rPr>
      </w:pPr>
      <w:r w:rsidRPr="0086303A">
        <w:rPr>
          <w:rFonts w:ascii="Tahoma" w:hAnsi="Tahoma" w:cs="Tahoma"/>
          <w:b/>
          <w:sz w:val="20"/>
        </w:rPr>
        <w:lastRenderedPageBreak/>
        <w:t>Ochrona danych osobowych</w:t>
      </w:r>
      <w:r w:rsidRPr="0086303A">
        <w:rPr>
          <w:rFonts w:ascii="Tahoma" w:hAnsi="Tahoma" w:cs="Tahoma"/>
          <w:b/>
          <w:bCs w:val="0"/>
          <w:sz w:val="20"/>
        </w:rPr>
        <w:t xml:space="preserve">. </w:t>
      </w:r>
      <w:r w:rsidRPr="0086303A">
        <w:rPr>
          <w:rFonts w:ascii="Tahoma" w:hAnsi="Tahoma" w:cs="Tahoma"/>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9" w:history="1">
        <w:r w:rsidRPr="0086303A">
          <w:rPr>
            <w:rStyle w:val="Hipercze"/>
            <w:rFonts w:ascii="Tahoma" w:hAnsi="Tahoma" w:cs="Tahoma"/>
            <w:sz w:val="20"/>
          </w:rPr>
          <w:t>biuro@walbrzych2000.pl</w:t>
        </w:r>
      </w:hyperlink>
      <w:r w:rsidRPr="0086303A">
        <w:rPr>
          <w:rFonts w:ascii="Tahoma" w:hAnsi="Tahoma" w:cs="Tahoma"/>
          <w:sz w:val="20"/>
        </w:rPr>
        <w:t>. Dane przetwarzane są na podstawie art.6 ust. 1 lit b) RODO w celu wykonania projektu „</w:t>
      </w:r>
      <w:r>
        <w:rPr>
          <w:rFonts w:ascii="Tahoma" w:hAnsi="Tahoma" w:cs="Tahoma"/>
          <w:sz w:val="20"/>
        </w:rPr>
        <w:t>Samodzielni Niesamodzielni</w:t>
      </w:r>
      <w:r w:rsidRPr="0086303A">
        <w:rPr>
          <w:rFonts w:ascii="Tahoma" w:hAnsi="Tahoma" w:cs="Tahoma"/>
          <w:sz w:val="20"/>
        </w:rPr>
        <w:t xml:space="preserve">”. </w:t>
      </w:r>
    </w:p>
    <w:p w:rsidR="009101F2" w:rsidRPr="0086303A" w:rsidRDefault="009101F2" w:rsidP="009101F2">
      <w:pPr>
        <w:spacing w:line="276" w:lineRule="auto"/>
        <w:rPr>
          <w:rFonts w:ascii="Tahoma" w:hAnsi="Tahoma" w:cs="Tahoma"/>
          <w:sz w:val="20"/>
        </w:rPr>
      </w:pPr>
      <w:r w:rsidRPr="0086303A">
        <w:rPr>
          <w:rFonts w:ascii="Tahoma" w:hAnsi="Tahoma" w:cs="Tahoma"/>
          <w:sz w:val="20"/>
        </w:rPr>
        <w:t xml:space="preserve">Dane będą przechowywane w czasie niezbędnym do zrealizowania celu. Administrator przekaże dane Wykonawcy kursu Dolnośląskiemu Wojewódzkiemu Urzędowi Pracy, wyłącznie na jego wezwanie. </w:t>
      </w:r>
    </w:p>
    <w:p w:rsidR="009101F2" w:rsidRPr="0086303A" w:rsidRDefault="009101F2" w:rsidP="009101F2">
      <w:pPr>
        <w:autoSpaceDE w:val="0"/>
        <w:autoSpaceDN w:val="0"/>
        <w:adjustRightInd w:val="0"/>
        <w:spacing w:line="240" w:lineRule="auto"/>
        <w:rPr>
          <w:rFonts w:ascii="Tahoma" w:hAnsi="Tahoma" w:cs="Tahoma"/>
          <w:color w:val="FF0000"/>
          <w:sz w:val="20"/>
        </w:rPr>
      </w:pPr>
      <w:r w:rsidRPr="0086303A">
        <w:rPr>
          <w:rFonts w:ascii="Tahoma" w:hAnsi="Tahoma" w:cs="Tahoma"/>
          <w:sz w:val="20"/>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9101F2" w:rsidRDefault="009101F2" w:rsidP="009101F2">
      <w:pPr>
        <w:ind w:left="5316"/>
        <w:rPr>
          <w:rFonts w:ascii="Tahoma" w:hAnsi="Tahoma" w:cs="Tahoma"/>
          <w:color w:val="FF0000"/>
          <w:sz w:val="20"/>
        </w:rPr>
      </w:pPr>
    </w:p>
    <w:p w:rsidR="009101F2" w:rsidRPr="00A5057B" w:rsidRDefault="009101F2" w:rsidP="009101F2">
      <w:pPr>
        <w:ind w:left="5316"/>
        <w:rPr>
          <w:rFonts w:ascii="Tahoma" w:hAnsi="Tahoma" w:cs="Tahoma"/>
          <w:color w:val="FF0000"/>
          <w:sz w:val="20"/>
        </w:rPr>
      </w:pPr>
    </w:p>
    <w:p w:rsidR="009101F2" w:rsidRPr="005A08B2" w:rsidRDefault="009101F2" w:rsidP="009101F2">
      <w:pPr>
        <w:ind w:left="5316"/>
        <w:jc w:val="center"/>
        <w:rPr>
          <w:rFonts w:ascii="Tahoma" w:hAnsi="Tahoma" w:cs="Tahoma"/>
          <w:b/>
          <w:bCs w:val="0"/>
          <w:sz w:val="20"/>
        </w:rPr>
      </w:pPr>
      <w:r w:rsidRPr="005A08B2">
        <w:rPr>
          <w:rFonts w:ascii="Tahoma" w:hAnsi="Tahoma" w:cs="Tahoma"/>
          <w:sz w:val="20"/>
        </w:rPr>
        <w:t>…………...................................................</w:t>
      </w:r>
      <w:r w:rsidRPr="005A08B2">
        <w:rPr>
          <w:rFonts w:ascii="Tahoma" w:hAnsi="Tahoma" w:cs="Tahoma"/>
          <w:i/>
          <w:iCs/>
          <w:sz w:val="20"/>
        </w:rPr>
        <w:t>(Podpis: imię i nazwisko/ Wykonawcy)</w:t>
      </w:r>
    </w:p>
    <w:p w:rsidR="009101F2" w:rsidRPr="00A5057B" w:rsidRDefault="009101F2" w:rsidP="009101F2">
      <w:pPr>
        <w:autoSpaceDE w:val="0"/>
        <w:autoSpaceDN w:val="0"/>
        <w:adjustRightInd w:val="0"/>
        <w:spacing w:line="240" w:lineRule="auto"/>
        <w:jc w:val="right"/>
        <w:rPr>
          <w:rFonts w:ascii="Tahoma" w:hAnsi="Tahoma" w:cs="Tahoma"/>
          <w:b/>
          <w:bCs w:val="0"/>
          <w:color w:val="FF0000"/>
          <w:sz w:val="20"/>
        </w:rPr>
      </w:pPr>
    </w:p>
    <w:p w:rsidR="009101F2" w:rsidRDefault="009101F2" w:rsidP="009101F2">
      <w:pPr>
        <w:autoSpaceDE w:val="0"/>
        <w:autoSpaceDN w:val="0"/>
        <w:adjustRightInd w:val="0"/>
        <w:spacing w:line="240" w:lineRule="auto"/>
        <w:jc w:val="right"/>
        <w:rPr>
          <w:rFonts w:ascii="Tahoma" w:hAnsi="Tahoma" w:cs="Tahoma"/>
          <w:b/>
          <w:bCs w:val="0"/>
          <w:color w:val="FF0000"/>
          <w:sz w:val="20"/>
        </w:rPr>
      </w:pPr>
    </w:p>
    <w:p w:rsidR="009101F2" w:rsidRDefault="009101F2" w:rsidP="009101F2">
      <w:pPr>
        <w:autoSpaceDE w:val="0"/>
        <w:autoSpaceDN w:val="0"/>
        <w:adjustRightInd w:val="0"/>
        <w:spacing w:line="240" w:lineRule="auto"/>
        <w:rPr>
          <w:rFonts w:ascii="Tahoma" w:hAnsi="Tahoma" w:cs="Tahoma"/>
          <w:b/>
          <w:bCs w:val="0"/>
          <w:sz w:val="20"/>
        </w:rPr>
      </w:pPr>
    </w:p>
    <w:p w:rsidR="009101F2" w:rsidRDefault="009101F2" w:rsidP="009101F2">
      <w:pPr>
        <w:spacing w:line="240" w:lineRule="auto"/>
        <w:jc w:val="left"/>
        <w:rPr>
          <w:rFonts w:ascii="Tahoma" w:hAnsi="Tahoma" w:cs="Tahoma"/>
          <w:b/>
          <w:bCs w:val="0"/>
          <w:sz w:val="20"/>
        </w:rPr>
      </w:pPr>
      <w:r>
        <w:rPr>
          <w:rFonts w:ascii="Tahoma" w:hAnsi="Tahoma" w:cs="Tahoma"/>
          <w:b/>
          <w:bCs w:val="0"/>
          <w:sz w:val="20"/>
        </w:rPr>
        <w:br w:type="page"/>
      </w:r>
    </w:p>
    <w:p w:rsidR="009101F2" w:rsidRDefault="009101F2" w:rsidP="009101F2">
      <w:pPr>
        <w:autoSpaceDE w:val="0"/>
        <w:autoSpaceDN w:val="0"/>
        <w:adjustRightInd w:val="0"/>
        <w:spacing w:line="240" w:lineRule="auto"/>
        <w:jc w:val="right"/>
        <w:rPr>
          <w:rFonts w:ascii="Tahoma" w:hAnsi="Tahoma" w:cs="Tahoma"/>
          <w:b/>
          <w:bCs w:val="0"/>
          <w:sz w:val="20"/>
        </w:rPr>
      </w:pPr>
    </w:p>
    <w:p w:rsidR="009101F2" w:rsidRPr="005A08B2" w:rsidRDefault="009101F2" w:rsidP="009101F2">
      <w:pPr>
        <w:autoSpaceDE w:val="0"/>
        <w:autoSpaceDN w:val="0"/>
        <w:adjustRightInd w:val="0"/>
        <w:spacing w:line="240" w:lineRule="auto"/>
        <w:jc w:val="right"/>
        <w:rPr>
          <w:rFonts w:ascii="Tahoma" w:hAnsi="Tahoma" w:cs="Tahoma"/>
          <w:b/>
          <w:bCs w:val="0"/>
          <w:sz w:val="20"/>
        </w:rPr>
      </w:pPr>
      <w:r w:rsidRPr="005A08B2">
        <w:rPr>
          <w:rFonts w:ascii="Tahoma" w:hAnsi="Tahoma" w:cs="Tahoma"/>
          <w:b/>
          <w:bCs w:val="0"/>
          <w:sz w:val="20"/>
        </w:rPr>
        <w:t>Załącznik nr 2</w:t>
      </w:r>
    </w:p>
    <w:p w:rsidR="009101F2" w:rsidRPr="005A08B2" w:rsidRDefault="009101F2" w:rsidP="009101F2">
      <w:pPr>
        <w:autoSpaceDE w:val="0"/>
        <w:autoSpaceDN w:val="0"/>
        <w:adjustRightInd w:val="0"/>
        <w:spacing w:line="240" w:lineRule="auto"/>
        <w:rPr>
          <w:rFonts w:ascii="Tahoma" w:hAnsi="Tahoma" w:cs="Tahoma"/>
          <w:sz w:val="20"/>
        </w:rPr>
      </w:pPr>
    </w:p>
    <w:p w:rsidR="009101F2" w:rsidRPr="005A08B2" w:rsidRDefault="009101F2" w:rsidP="009101F2">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9101F2" w:rsidRPr="00507531" w:rsidRDefault="009101F2" w:rsidP="009101F2">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9101F2" w:rsidRPr="00507531" w:rsidRDefault="009101F2" w:rsidP="009101F2">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9101F2" w:rsidRPr="005A08B2" w:rsidRDefault="009101F2" w:rsidP="009101F2">
      <w:pPr>
        <w:autoSpaceDE w:val="0"/>
        <w:autoSpaceDN w:val="0"/>
        <w:adjustRightInd w:val="0"/>
        <w:spacing w:line="240" w:lineRule="auto"/>
        <w:rPr>
          <w:rFonts w:ascii="Tahoma" w:hAnsi="Tahoma" w:cs="Tahoma"/>
          <w:sz w:val="20"/>
        </w:rPr>
      </w:pPr>
    </w:p>
    <w:p w:rsidR="009101F2" w:rsidRPr="005A08B2" w:rsidRDefault="009101F2" w:rsidP="009101F2">
      <w:pPr>
        <w:autoSpaceDE w:val="0"/>
        <w:autoSpaceDN w:val="0"/>
        <w:adjustRightInd w:val="0"/>
        <w:spacing w:line="240" w:lineRule="auto"/>
        <w:rPr>
          <w:rFonts w:ascii="Tahoma" w:hAnsi="Tahoma" w:cs="Tahoma"/>
          <w:sz w:val="20"/>
        </w:rPr>
      </w:pPr>
    </w:p>
    <w:p w:rsidR="009101F2" w:rsidRPr="005A08B2" w:rsidRDefault="009101F2" w:rsidP="009101F2">
      <w:pPr>
        <w:autoSpaceDE w:val="0"/>
        <w:autoSpaceDN w:val="0"/>
        <w:adjustRightInd w:val="0"/>
        <w:spacing w:line="240" w:lineRule="auto"/>
        <w:jc w:val="center"/>
        <w:rPr>
          <w:rFonts w:ascii="Tahoma" w:hAnsi="Tahoma" w:cs="Tahoma"/>
          <w:b/>
          <w:bCs w:val="0"/>
          <w:sz w:val="20"/>
        </w:rPr>
      </w:pPr>
      <w:r w:rsidRPr="005A08B2">
        <w:rPr>
          <w:rFonts w:ascii="Tahoma" w:hAnsi="Tahoma" w:cs="Tahoma"/>
          <w:b/>
          <w:bCs w:val="0"/>
          <w:sz w:val="20"/>
        </w:rPr>
        <w:t xml:space="preserve">OŚWIADCZENIE OSOBY UBIEGAJĄCEJ SIĘ O ZAMÓWIENIE W RAMACH PROCEDURY </w:t>
      </w:r>
      <w:r>
        <w:rPr>
          <w:rFonts w:ascii="Tahoma" w:hAnsi="Tahoma" w:cs="Tahoma"/>
          <w:b/>
          <w:bCs w:val="0"/>
          <w:sz w:val="20"/>
        </w:rPr>
        <w:t>ROZEZNANIA CENOWEGO</w:t>
      </w:r>
      <w:r w:rsidRPr="005A08B2">
        <w:rPr>
          <w:rFonts w:ascii="Tahoma" w:hAnsi="Tahoma" w:cs="Tahoma"/>
          <w:b/>
          <w:bCs w:val="0"/>
          <w:sz w:val="20"/>
        </w:rPr>
        <w:t>*</w:t>
      </w:r>
    </w:p>
    <w:p w:rsidR="009101F2" w:rsidRPr="005A08B2" w:rsidRDefault="009101F2" w:rsidP="009101F2">
      <w:pPr>
        <w:autoSpaceDE w:val="0"/>
        <w:autoSpaceDN w:val="0"/>
        <w:adjustRightInd w:val="0"/>
        <w:spacing w:line="240" w:lineRule="auto"/>
        <w:rPr>
          <w:rFonts w:ascii="Tahoma" w:hAnsi="Tahoma" w:cs="Tahoma"/>
          <w:sz w:val="20"/>
        </w:rPr>
      </w:pPr>
    </w:p>
    <w:p w:rsidR="009101F2" w:rsidRPr="00E92FD5" w:rsidRDefault="009101F2" w:rsidP="00E92FD5">
      <w:pPr>
        <w:spacing w:line="240" w:lineRule="auto"/>
        <w:rPr>
          <w:bCs w:val="0"/>
          <w:sz w:val="20"/>
        </w:rPr>
      </w:pPr>
      <w:r w:rsidRPr="00E92FD5">
        <w:rPr>
          <w:rFonts w:ascii="Tahoma" w:hAnsi="Tahoma" w:cs="Tahoma"/>
          <w:sz w:val="20"/>
        </w:rPr>
        <w:t xml:space="preserve">W związku z ubieganiem się o zamówienie </w:t>
      </w:r>
      <w:r w:rsidR="00E92FD5">
        <w:rPr>
          <w:rFonts w:ascii="Tahoma" w:hAnsi="Tahoma" w:cs="Tahoma"/>
          <w:sz w:val="20"/>
        </w:rPr>
        <w:t>NA ADAPTACJĘ WEJŚCIA DO BUDYNKU – WYMIANA NAWIERZCHNI I PRZYSTOSOWANIE DO POTRZEB OSÓB NIEPEŁNOSPRAWNYCH dla uczestników projektu SAMODZIELNI NIESAMODZIELNI</w:t>
      </w:r>
      <w:r w:rsidR="00E92FD5">
        <w:rPr>
          <w:bCs w:val="0"/>
          <w:sz w:val="20"/>
        </w:rPr>
        <w:t xml:space="preserve"> </w:t>
      </w:r>
      <w:r w:rsidRPr="005A08B2">
        <w:rPr>
          <w:rFonts w:ascii="Tahoma" w:hAnsi="Tahoma" w:cs="Tahoma"/>
          <w:sz w:val="20"/>
        </w:rPr>
        <w:t xml:space="preserve">współfinansowanego przez Unię Europejską w ramach </w:t>
      </w:r>
      <w:r>
        <w:rPr>
          <w:rFonts w:ascii="Tahoma" w:hAnsi="Tahoma" w:cs="Tahoma"/>
          <w:sz w:val="20"/>
        </w:rPr>
        <w:t>Regionalnego Programu Operacyjnego Województwa Dolnośląskiego</w:t>
      </w:r>
      <w:r w:rsidRPr="005A08B2">
        <w:rPr>
          <w:rFonts w:ascii="Tahoma" w:hAnsi="Tahoma" w:cs="Tahoma"/>
          <w:sz w:val="20"/>
        </w:rPr>
        <w:t xml:space="preserve"> oświadczam, że nie jestem powiązany osobowo lub kapitałowo* z Zamawiającym, tj. </w:t>
      </w:r>
      <w:r>
        <w:rPr>
          <w:rFonts w:ascii="Tahoma" w:hAnsi="Tahoma" w:cs="Tahoma"/>
          <w:sz w:val="20"/>
        </w:rPr>
        <w:t>Fundacją Wałbrzych 2000</w:t>
      </w:r>
      <w:r w:rsidRPr="005A08B2">
        <w:rPr>
          <w:rFonts w:ascii="Tahoma" w:hAnsi="Tahoma" w:cs="Tahoma"/>
          <w:sz w:val="20"/>
        </w:rPr>
        <w:t xml:space="preserve"> z siedzibą </w:t>
      </w:r>
      <w:r>
        <w:rPr>
          <w:rFonts w:ascii="Tahoma" w:hAnsi="Tahoma" w:cs="Tahoma"/>
          <w:sz w:val="20"/>
        </w:rPr>
        <w:t xml:space="preserve">                              </w:t>
      </w:r>
      <w:r w:rsidRPr="005A08B2">
        <w:rPr>
          <w:rFonts w:ascii="Tahoma" w:hAnsi="Tahoma" w:cs="Tahoma"/>
          <w:sz w:val="20"/>
        </w:rPr>
        <w:t xml:space="preserve">w Wałbrzychu przy ul. </w:t>
      </w:r>
      <w:r>
        <w:rPr>
          <w:rFonts w:ascii="Tahoma" w:hAnsi="Tahoma" w:cs="Tahoma"/>
          <w:sz w:val="20"/>
        </w:rPr>
        <w:t>Wrocławskiej 53</w:t>
      </w:r>
      <w:r w:rsidRPr="005A08B2">
        <w:rPr>
          <w:rFonts w:ascii="Tahoma" w:hAnsi="Tahoma" w:cs="Tahoma"/>
          <w:sz w:val="20"/>
        </w:rPr>
        <w:t>.</w:t>
      </w:r>
    </w:p>
    <w:p w:rsidR="009101F2" w:rsidRPr="005A08B2" w:rsidRDefault="009101F2" w:rsidP="009101F2"/>
    <w:p w:rsidR="00B258C6" w:rsidRDefault="00B258C6" w:rsidP="00B258C6">
      <w:pPr>
        <w:jc w:val="left"/>
        <w:rPr>
          <w:rFonts w:ascii="Tahoma" w:hAnsi="Tahoma" w:cs="Tahoma"/>
          <w:sz w:val="20"/>
        </w:rPr>
      </w:pPr>
      <w:r>
        <w:rPr>
          <w:rFonts w:ascii="Tahoma" w:hAnsi="Tahoma" w:cs="Tahoma"/>
          <w:sz w:val="20"/>
        </w:rPr>
        <w:t xml:space="preserve">Oświadczam, że </w:t>
      </w:r>
      <w:r w:rsidRPr="00554B2A">
        <w:rPr>
          <w:rFonts w:ascii="Tahoma" w:hAnsi="Tahoma" w:cs="Tahoma"/>
          <w:sz w:val="20"/>
        </w:rPr>
        <w:t>między</w:t>
      </w:r>
      <w:r>
        <w:rPr>
          <w:rFonts w:ascii="Tahoma" w:hAnsi="Tahoma" w:cs="Tahoma"/>
          <w:sz w:val="20"/>
        </w:rPr>
        <w:t>:</w:t>
      </w:r>
      <w:r w:rsidRPr="00554B2A">
        <w:rPr>
          <w:rFonts w:ascii="Tahoma" w:hAnsi="Tahoma" w:cs="Tahoma"/>
          <w:sz w:val="20"/>
        </w:rPr>
        <w:t xml:space="preserve"> </w:t>
      </w:r>
      <w:r>
        <w:rPr>
          <w:rFonts w:ascii="Tahoma" w:hAnsi="Tahoma" w:cs="Tahoma"/>
          <w:sz w:val="20"/>
        </w:rPr>
        <w:t xml:space="preserve">    ………………………………………………………………………………………………</w:t>
      </w:r>
    </w:p>
    <w:p w:rsidR="00B258C6" w:rsidRPr="00394BE0" w:rsidRDefault="00B258C6" w:rsidP="00B258C6">
      <w:pPr>
        <w:ind w:left="2124"/>
        <w:jc w:val="left"/>
        <w:rPr>
          <w:rFonts w:ascii="Tahoma" w:hAnsi="Tahoma" w:cs="Tahoma"/>
          <w:bCs w:val="0"/>
          <w:sz w:val="20"/>
          <w:lang w:val="de-DE"/>
        </w:rPr>
      </w:pPr>
      <w:r>
        <w:rPr>
          <w:rFonts w:ascii="Tahoma" w:hAnsi="Tahoma" w:cs="Tahoma"/>
          <w:bCs w:val="0"/>
          <w:sz w:val="20"/>
          <w:lang w:val="de-DE"/>
        </w:rPr>
        <w:t xml:space="preserve">     </w:t>
      </w:r>
      <w:r w:rsidRPr="00394BE0">
        <w:rPr>
          <w:rFonts w:ascii="Tahoma" w:hAnsi="Tahoma" w:cs="Tahoma"/>
          <w:bCs w:val="0"/>
          <w:sz w:val="20"/>
          <w:lang w:val="de-DE"/>
        </w:rPr>
        <w:t>……………………………………………………………………………………………….</w:t>
      </w:r>
    </w:p>
    <w:p w:rsidR="00B258C6" w:rsidRPr="00554B2A" w:rsidRDefault="00B258C6" w:rsidP="00B258C6">
      <w:pPr>
        <w:jc w:val="left"/>
        <w:rPr>
          <w:rFonts w:ascii="Tahoma" w:hAnsi="Tahoma" w:cs="Tahoma"/>
          <w:sz w:val="20"/>
        </w:rPr>
      </w:pPr>
      <w:r w:rsidRPr="00554B2A">
        <w:rPr>
          <w:rFonts w:ascii="Tahoma" w:hAnsi="Tahoma" w:cs="Tahoma"/>
          <w:sz w:val="20"/>
        </w:rPr>
        <w:t xml:space="preserve">                        </w:t>
      </w:r>
      <w:r>
        <w:rPr>
          <w:rFonts w:ascii="Tahoma" w:hAnsi="Tahoma" w:cs="Tahoma"/>
          <w:sz w:val="20"/>
        </w:rPr>
        <w:t xml:space="preserve">                                   </w:t>
      </w:r>
      <w:r w:rsidRPr="00554B2A">
        <w:rPr>
          <w:rFonts w:ascii="Tahoma" w:hAnsi="Tahoma" w:cs="Tahoma"/>
          <w:sz w:val="20"/>
        </w:rPr>
        <w:t>(imię i Nazwisko// nazwa firmy)</w:t>
      </w:r>
    </w:p>
    <w:p w:rsidR="009101F2" w:rsidRPr="00554B2A" w:rsidRDefault="009101F2" w:rsidP="009101F2">
      <w:pPr>
        <w:rPr>
          <w:rFonts w:ascii="Tahoma" w:hAnsi="Tahoma" w:cs="Tahoma"/>
          <w:sz w:val="20"/>
        </w:rPr>
      </w:pPr>
      <w:r w:rsidRPr="00554B2A">
        <w:rPr>
          <w:rFonts w:ascii="Tahoma" w:hAnsi="Tahoma" w:cs="Tahoma"/>
          <w:sz w:val="20"/>
        </w:rPr>
        <w:t xml:space="preserve"> a</w:t>
      </w:r>
    </w:p>
    <w:p w:rsidR="009101F2" w:rsidRPr="00554B2A" w:rsidRDefault="009101F2" w:rsidP="009101F2">
      <w:pPr>
        <w:jc w:val="left"/>
        <w:rPr>
          <w:rFonts w:ascii="Tahoma" w:hAnsi="Tahoma" w:cs="Tahoma"/>
          <w:sz w:val="20"/>
        </w:rPr>
      </w:pPr>
      <w:r w:rsidRPr="00554B2A">
        <w:rPr>
          <w:rFonts w:ascii="Tahoma" w:hAnsi="Tahoma" w:cs="Tahoma"/>
          <w:sz w:val="20"/>
        </w:rPr>
        <w:t xml:space="preserve">Fundacją Wałbrzych 2000 nie zachodzi żadne powiązanie osobowe lub kapitałowe polegające </w:t>
      </w:r>
      <w:r>
        <w:rPr>
          <w:rFonts w:ascii="Tahoma" w:hAnsi="Tahoma" w:cs="Tahoma"/>
          <w:sz w:val="20"/>
        </w:rPr>
        <w:t xml:space="preserve">                      </w:t>
      </w:r>
      <w:r w:rsidRPr="00554B2A">
        <w:rPr>
          <w:rFonts w:ascii="Tahoma" w:hAnsi="Tahoma" w:cs="Tahoma"/>
          <w:sz w:val="20"/>
        </w:rPr>
        <w:t>w szczególności na:</w:t>
      </w:r>
    </w:p>
    <w:p w:rsidR="009101F2" w:rsidRPr="00554B2A" w:rsidRDefault="009101F2" w:rsidP="009101F2">
      <w:pPr>
        <w:numPr>
          <w:ilvl w:val="0"/>
          <w:numId w:val="2"/>
        </w:numPr>
        <w:suppressAutoHyphens/>
        <w:rPr>
          <w:rFonts w:ascii="Tahoma" w:hAnsi="Tahoma" w:cs="Tahoma"/>
          <w:sz w:val="20"/>
        </w:rPr>
      </w:pPr>
      <w:r w:rsidRPr="00554B2A">
        <w:rPr>
          <w:rFonts w:ascii="Tahoma" w:hAnsi="Tahoma" w:cs="Tahoma"/>
          <w:sz w:val="20"/>
        </w:rPr>
        <w:t>uczestniczeniu w spółce jako wspólnik spółki cywilnej lub spółki osobowej;</w:t>
      </w:r>
    </w:p>
    <w:p w:rsidR="009101F2" w:rsidRPr="00554B2A" w:rsidRDefault="009101F2" w:rsidP="009101F2">
      <w:pPr>
        <w:numPr>
          <w:ilvl w:val="0"/>
          <w:numId w:val="2"/>
        </w:numPr>
        <w:suppressAutoHyphens/>
        <w:rPr>
          <w:rFonts w:ascii="Tahoma" w:hAnsi="Tahoma" w:cs="Tahoma"/>
          <w:sz w:val="20"/>
        </w:rPr>
      </w:pPr>
      <w:r w:rsidRPr="00554B2A">
        <w:rPr>
          <w:rFonts w:ascii="Tahoma" w:hAnsi="Tahoma" w:cs="Tahoma"/>
          <w:sz w:val="20"/>
        </w:rPr>
        <w:t>posiadaniu co najmniej 10% udziału lub akcji;</w:t>
      </w:r>
    </w:p>
    <w:p w:rsidR="009101F2" w:rsidRPr="00554B2A" w:rsidRDefault="009101F2" w:rsidP="009101F2">
      <w:pPr>
        <w:numPr>
          <w:ilvl w:val="0"/>
          <w:numId w:val="2"/>
        </w:numPr>
        <w:suppressAutoHyphens/>
        <w:rPr>
          <w:rFonts w:ascii="Tahoma" w:hAnsi="Tahoma" w:cs="Tahoma"/>
          <w:sz w:val="20"/>
        </w:rPr>
      </w:pPr>
      <w:r w:rsidRPr="00554B2A">
        <w:rPr>
          <w:rFonts w:ascii="Tahoma" w:hAnsi="Tahoma" w:cs="Tahoma"/>
          <w:sz w:val="20"/>
        </w:rPr>
        <w:t>pełnieniu funkcji członka organu nadzorczego lub zarządzającego, prokurenta lub pełnomocnika;</w:t>
      </w:r>
    </w:p>
    <w:p w:rsidR="009101F2" w:rsidRPr="00554B2A" w:rsidRDefault="009101F2" w:rsidP="009101F2">
      <w:pPr>
        <w:numPr>
          <w:ilvl w:val="0"/>
          <w:numId w:val="2"/>
        </w:numPr>
        <w:suppressAutoHyphens/>
        <w:rPr>
          <w:rFonts w:ascii="Tahoma" w:hAnsi="Tahoma" w:cs="Tahoma"/>
          <w:sz w:val="20"/>
        </w:rPr>
      </w:pPr>
      <w:r w:rsidRPr="00554B2A">
        <w:rPr>
          <w:rFonts w:ascii="Tahoma" w:hAnsi="Tahoma" w:cs="Tahoma"/>
          <w:sz w:val="20"/>
        </w:rPr>
        <w:t>pozostawaniu w związku małżeńskim, stosunku pokrewieństwa lub powinowactwa w linii prostej, pokrewieństwa lub powinowactwa w linii bocznej do drugiego stopnia lub stosunku przysposobienia, opieki lub kurateli.</w:t>
      </w:r>
    </w:p>
    <w:p w:rsidR="009101F2" w:rsidRPr="00554B2A" w:rsidRDefault="009101F2" w:rsidP="009101F2">
      <w:pPr>
        <w:suppressAutoHyphens/>
        <w:rPr>
          <w:rFonts w:ascii="Tahoma" w:hAnsi="Tahoma" w:cs="Tahoma"/>
          <w:sz w:val="22"/>
          <w:szCs w:val="22"/>
        </w:rPr>
      </w:pPr>
    </w:p>
    <w:p w:rsidR="009101F2" w:rsidRPr="00A2174F" w:rsidRDefault="009101F2" w:rsidP="009101F2">
      <w:pPr>
        <w:autoSpaceDE w:val="0"/>
        <w:autoSpaceDN w:val="0"/>
        <w:adjustRightInd w:val="0"/>
        <w:spacing w:line="240" w:lineRule="auto"/>
        <w:rPr>
          <w:rFonts w:ascii="Tahoma" w:hAnsi="Tahoma" w:cs="Tahoma"/>
          <w:sz w:val="20"/>
        </w:rPr>
      </w:pPr>
      <w:r w:rsidRPr="00A2174F">
        <w:rPr>
          <w:rFonts w:ascii="Tahoma" w:hAnsi="Tahoma" w:cs="Tahoma"/>
          <w:sz w:val="20"/>
        </w:rPr>
        <w:t>…………………………………………………… ………………………………………………………………</w:t>
      </w:r>
    </w:p>
    <w:p w:rsidR="009101F2" w:rsidRPr="00A2174F" w:rsidRDefault="009101F2" w:rsidP="009101F2">
      <w:pPr>
        <w:autoSpaceDE w:val="0"/>
        <w:autoSpaceDN w:val="0"/>
        <w:adjustRightInd w:val="0"/>
        <w:spacing w:line="240" w:lineRule="auto"/>
        <w:rPr>
          <w:rFonts w:ascii="Tahoma" w:hAnsi="Tahoma" w:cs="Tahoma"/>
          <w:sz w:val="20"/>
        </w:rPr>
      </w:pPr>
      <w:r w:rsidRPr="00A2174F">
        <w:rPr>
          <w:rFonts w:ascii="Tahoma" w:hAnsi="Tahoma" w:cs="Tahoma"/>
          <w:sz w:val="20"/>
        </w:rPr>
        <w:t>Data i podpis osoby składającej ofertę/Wykonawcy</w:t>
      </w:r>
    </w:p>
    <w:p w:rsidR="009101F2" w:rsidRPr="00A2174F" w:rsidRDefault="009101F2" w:rsidP="009101F2">
      <w:pPr>
        <w:autoSpaceDE w:val="0"/>
        <w:autoSpaceDN w:val="0"/>
        <w:adjustRightInd w:val="0"/>
        <w:spacing w:line="240" w:lineRule="auto"/>
        <w:rPr>
          <w:rFonts w:ascii="Tahoma" w:hAnsi="Tahoma" w:cs="Tahoma"/>
          <w:sz w:val="20"/>
        </w:rPr>
      </w:pPr>
      <w:r w:rsidRPr="00A2174F">
        <w:rPr>
          <w:rFonts w:ascii="Tahoma" w:hAnsi="Tahoma" w:cs="Tahoma"/>
          <w:sz w:val="20"/>
        </w:rPr>
        <w:t>________________________________________________________________________</w:t>
      </w:r>
    </w:p>
    <w:p w:rsidR="009101F2" w:rsidRPr="00A2174F" w:rsidRDefault="009101F2" w:rsidP="009101F2">
      <w:pPr>
        <w:autoSpaceDE w:val="0"/>
        <w:autoSpaceDN w:val="0"/>
        <w:adjustRightInd w:val="0"/>
        <w:spacing w:line="240" w:lineRule="auto"/>
        <w:rPr>
          <w:rFonts w:ascii="Tahoma" w:hAnsi="Tahoma" w:cs="Tahoma"/>
          <w:sz w:val="16"/>
          <w:szCs w:val="16"/>
        </w:rPr>
      </w:pPr>
      <w:r w:rsidRPr="00A2174F">
        <w:rPr>
          <w:rFonts w:ascii="Tahoma" w:hAnsi="Tahoma" w:cs="Tahoma"/>
          <w:sz w:val="16"/>
          <w:szCs w:val="16"/>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9101F2" w:rsidRPr="00A5057B" w:rsidRDefault="009101F2" w:rsidP="009101F2">
      <w:pPr>
        <w:rPr>
          <w:rFonts w:ascii="Tahoma" w:hAnsi="Tahoma" w:cs="Tahoma"/>
          <w:color w:val="FF0000"/>
          <w:sz w:val="20"/>
        </w:rPr>
      </w:pPr>
    </w:p>
    <w:p w:rsidR="009101F2" w:rsidRDefault="009101F2" w:rsidP="009101F2">
      <w:pPr>
        <w:spacing w:line="240" w:lineRule="auto"/>
        <w:jc w:val="left"/>
        <w:rPr>
          <w:rFonts w:ascii="Tahoma" w:hAnsi="Tahoma" w:cs="Tahoma"/>
          <w:color w:val="FF0000"/>
          <w:sz w:val="20"/>
        </w:rPr>
      </w:pPr>
      <w:r>
        <w:rPr>
          <w:rFonts w:ascii="Tahoma" w:hAnsi="Tahoma" w:cs="Tahoma"/>
          <w:color w:val="FF0000"/>
          <w:sz w:val="20"/>
        </w:rPr>
        <w:br w:type="page"/>
      </w:r>
    </w:p>
    <w:p w:rsidR="009101F2" w:rsidRDefault="009101F2" w:rsidP="009101F2">
      <w:pPr>
        <w:spacing w:after="200" w:line="276" w:lineRule="auto"/>
        <w:jc w:val="left"/>
        <w:rPr>
          <w:rFonts w:ascii="Tahoma" w:hAnsi="Tahoma" w:cs="Tahoma"/>
          <w:sz w:val="20"/>
        </w:rPr>
      </w:pPr>
    </w:p>
    <w:p w:rsidR="009101F2" w:rsidRDefault="009101F2" w:rsidP="009101F2">
      <w:pPr>
        <w:spacing w:line="240" w:lineRule="auto"/>
        <w:jc w:val="right"/>
        <w:rPr>
          <w:rFonts w:ascii="Tahoma" w:hAnsi="Tahoma" w:cs="Tahoma"/>
          <w:b/>
          <w:bCs w:val="0"/>
          <w:sz w:val="20"/>
        </w:rPr>
      </w:pPr>
      <w:r>
        <w:rPr>
          <w:sz w:val="28"/>
          <w:szCs w:val="28"/>
        </w:rPr>
        <w:tab/>
      </w:r>
      <w:r>
        <w:rPr>
          <w:sz w:val="28"/>
          <w:szCs w:val="28"/>
        </w:rPr>
        <w:tab/>
      </w:r>
      <w:bookmarkStart w:id="7" w:name="_Hlk47888007"/>
      <w:r w:rsidRPr="005A08B2">
        <w:rPr>
          <w:rFonts w:ascii="Tahoma" w:hAnsi="Tahoma" w:cs="Tahoma"/>
          <w:b/>
          <w:bCs w:val="0"/>
          <w:sz w:val="20"/>
        </w:rPr>
        <w:t xml:space="preserve">Załącznik nr </w:t>
      </w:r>
      <w:bookmarkEnd w:id="7"/>
      <w:r>
        <w:rPr>
          <w:rFonts w:ascii="Tahoma" w:hAnsi="Tahoma" w:cs="Tahoma"/>
          <w:b/>
          <w:bCs w:val="0"/>
          <w:sz w:val="20"/>
        </w:rPr>
        <w:t>3</w:t>
      </w:r>
    </w:p>
    <w:p w:rsidR="009101F2" w:rsidRDefault="009101F2" w:rsidP="009101F2">
      <w:pPr>
        <w:spacing w:line="240" w:lineRule="auto"/>
        <w:jc w:val="right"/>
        <w:rPr>
          <w:rFonts w:ascii="Tahoma" w:hAnsi="Tahoma" w:cs="Tahoma"/>
          <w:b/>
          <w:bCs w:val="0"/>
          <w:sz w:val="20"/>
        </w:rPr>
      </w:pPr>
    </w:p>
    <w:p w:rsidR="009101F2" w:rsidRDefault="009101F2" w:rsidP="009101F2">
      <w:pPr>
        <w:spacing w:line="240" w:lineRule="auto"/>
        <w:jc w:val="right"/>
        <w:rPr>
          <w:sz w:val="28"/>
          <w:szCs w:val="28"/>
        </w:rPr>
      </w:pPr>
    </w:p>
    <w:p w:rsidR="009101F2" w:rsidRPr="006F018A" w:rsidRDefault="009101F2" w:rsidP="009101F2">
      <w:pPr>
        <w:spacing w:line="240" w:lineRule="auto"/>
        <w:jc w:val="right"/>
        <w:rPr>
          <w:rFonts w:ascii="Tahoma" w:hAnsi="Tahoma" w:cs="Tahoma"/>
          <w:sz w:val="22"/>
          <w:szCs w:val="22"/>
        </w:rPr>
      </w:pPr>
      <w:r w:rsidRPr="006F018A">
        <w:rPr>
          <w:rFonts w:ascii="Tahoma" w:hAnsi="Tahoma" w:cs="Tahoma"/>
          <w:sz w:val="22"/>
          <w:szCs w:val="22"/>
        </w:rPr>
        <w:t>.....................................</w:t>
      </w:r>
    </w:p>
    <w:p w:rsidR="009101F2" w:rsidRPr="006F018A" w:rsidRDefault="009101F2" w:rsidP="009101F2">
      <w:pPr>
        <w:spacing w:line="240" w:lineRule="auto"/>
        <w:ind w:left="4956" w:firstLine="708"/>
        <w:jc w:val="center"/>
        <w:rPr>
          <w:rFonts w:ascii="Tahoma" w:hAnsi="Tahoma" w:cs="Tahoma"/>
          <w:sz w:val="22"/>
          <w:szCs w:val="22"/>
        </w:rPr>
      </w:pPr>
      <w:r>
        <w:rPr>
          <w:rFonts w:ascii="Tahoma" w:hAnsi="Tahoma" w:cs="Tahoma"/>
          <w:sz w:val="22"/>
          <w:szCs w:val="22"/>
        </w:rPr>
        <w:t xml:space="preserve">               </w:t>
      </w:r>
      <w:r w:rsidRPr="006F018A">
        <w:rPr>
          <w:rFonts w:ascii="Tahoma" w:hAnsi="Tahoma" w:cs="Tahoma"/>
          <w:sz w:val="22"/>
          <w:szCs w:val="22"/>
        </w:rPr>
        <w:t>miejscowość, data</w:t>
      </w:r>
    </w:p>
    <w:p w:rsidR="009101F2" w:rsidRPr="006F018A" w:rsidRDefault="009101F2" w:rsidP="009101F2">
      <w:pPr>
        <w:spacing w:line="240" w:lineRule="auto"/>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p>
    <w:p w:rsidR="009101F2" w:rsidRPr="006F018A" w:rsidRDefault="009101F2" w:rsidP="009101F2">
      <w:pPr>
        <w:pStyle w:val="Tytu"/>
        <w:spacing w:after="0"/>
        <w:rPr>
          <w:rFonts w:ascii="Tahoma" w:hAnsi="Tahoma" w:cs="Tahoma"/>
          <w:sz w:val="22"/>
          <w:szCs w:val="22"/>
        </w:rPr>
      </w:pPr>
      <w:r w:rsidRPr="006F018A">
        <w:rPr>
          <w:rFonts w:ascii="Tahoma" w:hAnsi="Tahoma" w:cs="Tahoma"/>
          <w:sz w:val="22"/>
          <w:szCs w:val="22"/>
        </w:rPr>
        <w:t xml:space="preserve">OŚWIADCZENIE </w:t>
      </w:r>
    </w:p>
    <w:p w:rsidR="009101F2" w:rsidRPr="006F018A" w:rsidRDefault="009101F2" w:rsidP="009101F2">
      <w:pPr>
        <w:pStyle w:val="Tytu"/>
        <w:spacing w:after="0"/>
        <w:rPr>
          <w:rFonts w:ascii="Tahoma" w:hAnsi="Tahoma" w:cs="Tahoma"/>
          <w:sz w:val="22"/>
          <w:szCs w:val="22"/>
        </w:rPr>
      </w:pPr>
      <w:r w:rsidRPr="006F018A">
        <w:rPr>
          <w:rFonts w:ascii="Tahoma" w:hAnsi="Tahoma" w:cs="Tahoma"/>
          <w:sz w:val="22"/>
          <w:szCs w:val="22"/>
        </w:rPr>
        <w:t>o niekaralności</w:t>
      </w:r>
    </w:p>
    <w:p w:rsidR="009101F2" w:rsidRPr="006F018A" w:rsidRDefault="009101F2" w:rsidP="009101F2">
      <w:pPr>
        <w:pStyle w:val="Tytu"/>
        <w:spacing w:after="0"/>
        <w:rPr>
          <w:rFonts w:ascii="Tahoma" w:hAnsi="Tahoma" w:cs="Tahoma"/>
          <w:sz w:val="22"/>
          <w:szCs w:val="22"/>
        </w:rPr>
      </w:pPr>
    </w:p>
    <w:p w:rsidR="009101F2" w:rsidRPr="006F018A" w:rsidRDefault="009101F2" w:rsidP="009101F2">
      <w:pPr>
        <w:pStyle w:val="Tytu"/>
        <w:spacing w:after="0"/>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r w:rsidRPr="006F018A">
        <w:rPr>
          <w:rFonts w:ascii="Tahoma" w:hAnsi="Tahoma" w:cs="Tahoma"/>
          <w:sz w:val="22"/>
          <w:szCs w:val="22"/>
        </w:rPr>
        <w:t>Ja niżej podpisana/y ...............................................................................................</w:t>
      </w:r>
    </w:p>
    <w:p w:rsidR="009101F2" w:rsidRPr="006F018A" w:rsidRDefault="009101F2" w:rsidP="009101F2">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t xml:space="preserve">   </w:t>
      </w:r>
      <w:r w:rsidRPr="006F018A">
        <w:rPr>
          <w:rFonts w:ascii="Tahoma" w:hAnsi="Tahoma" w:cs="Tahoma"/>
          <w:i/>
          <w:iCs/>
          <w:sz w:val="22"/>
          <w:szCs w:val="22"/>
        </w:rPr>
        <w:t>(imię i nazwisko)</w:t>
      </w:r>
    </w:p>
    <w:p w:rsidR="009101F2" w:rsidRPr="006F018A" w:rsidRDefault="009101F2" w:rsidP="009101F2">
      <w:pPr>
        <w:spacing w:line="240" w:lineRule="auto"/>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r w:rsidRPr="006F018A">
        <w:rPr>
          <w:rFonts w:ascii="Tahoma" w:hAnsi="Tahoma" w:cs="Tahoma"/>
          <w:sz w:val="22"/>
          <w:szCs w:val="22"/>
        </w:rPr>
        <w:t xml:space="preserve">legitymująca/y się dowodem osobistym nr ................................................................. </w:t>
      </w:r>
    </w:p>
    <w:p w:rsidR="009101F2" w:rsidRPr="006F018A" w:rsidRDefault="009101F2" w:rsidP="009101F2">
      <w:pPr>
        <w:spacing w:line="240" w:lineRule="auto"/>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r w:rsidRPr="006F018A">
        <w:rPr>
          <w:rFonts w:ascii="Tahoma" w:hAnsi="Tahoma" w:cs="Tahoma"/>
          <w:sz w:val="22"/>
          <w:szCs w:val="22"/>
        </w:rPr>
        <w:t>nr PESEL ...............................................................................................................</w:t>
      </w:r>
    </w:p>
    <w:p w:rsidR="009101F2" w:rsidRPr="006F018A" w:rsidRDefault="009101F2" w:rsidP="009101F2">
      <w:pPr>
        <w:spacing w:line="240" w:lineRule="auto"/>
        <w:rPr>
          <w:rFonts w:ascii="Tahoma" w:hAnsi="Tahoma" w:cs="Tahoma"/>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p>
    <w:p w:rsidR="009101F2" w:rsidRPr="006F018A" w:rsidRDefault="009101F2" w:rsidP="009101F2">
      <w:pPr>
        <w:spacing w:line="240" w:lineRule="auto"/>
        <w:rPr>
          <w:rFonts w:ascii="Tahoma" w:hAnsi="Tahoma" w:cs="Tahoma"/>
          <w:sz w:val="22"/>
          <w:szCs w:val="22"/>
        </w:rPr>
      </w:pPr>
      <w:r w:rsidRPr="006F018A">
        <w:rPr>
          <w:rFonts w:ascii="Tahoma" w:hAnsi="Tahoma" w:cs="Tahoma"/>
          <w:sz w:val="22"/>
          <w:szCs w:val="22"/>
        </w:rPr>
        <w:t>zamieszkała/y ............................................................................................................................</w:t>
      </w:r>
    </w:p>
    <w:p w:rsidR="009101F2" w:rsidRPr="006F018A" w:rsidRDefault="009101F2" w:rsidP="009101F2">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i/>
          <w:iCs/>
          <w:sz w:val="22"/>
          <w:szCs w:val="22"/>
        </w:rPr>
        <w:t>(adres zamieszkania)</w:t>
      </w:r>
    </w:p>
    <w:p w:rsidR="009101F2" w:rsidRPr="006F018A" w:rsidRDefault="009101F2" w:rsidP="009101F2">
      <w:pPr>
        <w:spacing w:line="240" w:lineRule="auto"/>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r w:rsidRPr="006F018A">
        <w:rPr>
          <w:rFonts w:ascii="Tahoma" w:hAnsi="Tahoma" w:cs="Tahoma"/>
          <w:sz w:val="22"/>
          <w:szCs w:val="22"/>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9101F2" w:rsidRPr="006F018A" w:rsidRDefault="009101F2" w:rsidP="009101F2">
      <w:pPr>
        <w:spacing w:line="240" w:lineRule="auto"/>
        <w:ind w:firstLine="708"/>
        <w:rPr>
          <w:rFonts w:ascii="Tahoma" w:hAnsi="Tahoma" w:cs="Tahoma"/>
          <w:sz w:val="22"/>
          <w:szCs w:val="22"/>
        </w:rPr>
      </w:pPr>
    </w:p>
    <w:p w:rsidR="009101F2" w:rsidRDefault="009101F2" w:rsidP="009101F2">
      <w:pPr>
        <w:spacing w:line="240" w:lineRule="auto"/>
        <w:ind w:firstLine="708"/>
        <w:rPr>
          <w:rFonts w:ascii="Tahoma" w:hAnsi="Tahoma" w:cs="Tahoma"/>
          <w:sz w:val="22"/>
          <w:szCs w:val="22"/>
        </w:rPr>
      </w:pPr>
    </w:p>
    <w:p w:rsidR="009101F2" w:rsidRPr="006F018A" w:rsidRDefault="009101F2" w:rsidP="009101F2">
      <w:pPr>
        <w:spacing w:line="240" w:lineRule="auto"/>
        <w:ind w:firstLine="708"/>
        <w:rPr>
          <w:rFonts w:ascii="Tahoma" w:hAnsi="Tahoma" w:cs="Tahoma"/>
          <w:sz w:val="22"/>
          <w:szCs w:val="22"/>
        </w:rPr>
      </w:pPr>
    </w:p>
    <w:p w:rsidR="009101F2" w:rsidRPr="006F018A" w:rsidRDefault="009101F2" w:rsidP="009101F2">
      <w:pPr>
        <w:spacing w:line="240" w:lineRule="auto"/>
        <w:ind w:left="2124"/>
        <w:rPr>
          <w:rFonts w:ascii="Tahoma" w:hAnsi="Tahoma" w:cs="Tahoma"/>
          <w:sz w:val="22"/>
          <w:szCs w:val="22"/>
        </w:rPr>
      </w:pPr>
      <w:r w:rsidRPr="006F018A">
        <w:rPr>
          <w:rFonts w:ascii="Tahoma" w:hAnsi="Tahoma" w:cs="Tahoma"/>
          <w:sz w:val="22"/>
          <w:szCs w:val="22"/>
        </w:rPr>
        <w:t xml:space="preserve">              .........................................................................</w:t>
      </w:r>
    </w:p>
    <w:p w:rsidR="009101F2" w:rsidRPr="006F018A" w:rsidRDefault="009101F2" w:rsidP="009101F2">
      <w:pPr>
        <w:spacing w:line="240" w:lineRule="auto"/>
        <w:ind w:left="3540" w:firstLine="225"/>
        <w:rPr>
          <w:rFonts w:ascii="Tahoma" w:hAnsi="Tahoma" w:cs="Tahoma"/>
          <w:sz w:val="22"/>
          <w:szCs w:val="22"/>
        </w:rPr>
      </w:pPr>
      <w:r w:rsidRPr="006F018A">
        <w:rPr>
          <w:rFonts w:ascii="Tahoma" w:hAnsi="Tahoma" w:cs="Tahoma"/>
          <w:sz w:val="22"/>
          <w:szCs w:val="22"/>
        </w:rPr>
        <w:t xml:space="preserve">             (czytelny podpis)</w:t>
      </w:r>
    </w:p>
    <w:p w:rsidR="009101F2" w:rsidRPr="006F018A" w:rsidRDefault="009101F2" w:rsidP="009101F2">
      <w:pPr>
        <w:spacing w:line="240" w:lineRule="auto"/>
        <w:ind w:firstLine="708"/>
        <w:rPr>
          <w:rFonts w:ascii="Tahoma" w:hAnsi="Tahoma" w:cs="Tahoma"/>
          <w:sz w:val="22"/>
          <w:szCs w:val="22"/>
        </w:rPr>
      </w:pPr>
    </w:p>
    <w:p w:rsidR="009101F2" w:rsidRPr="006F018A" w:rsidRDefault="009101F2" w:rsidP="009101F2">
      <w:pPr>
        <w:pStyle w:val="Wierszuwag"/>
        <w:spacing w:before="0"/>
        <w:ind w:left="0"/>
        <w:jc w:val="both"/>
        <w:rPr>
          <w:rFonts w:ascii="Tahoma" w:hAnsi="Tahoma" w:cs="Tahoma"/>
          <w:sz w:val="22"/>
          <w:szCs w:val="22"/>
        </w:rPr>
      </w:pPr>
    </w:p>
    <w:p w:rsidR="009101F2" w:rsidRPr="006F018A" w:rsidRDefault="009101F2" w:rsidP="009101F2">
      <w:pPr>
        <w:pStyle w:val="Wierszuwag"/>
        <w:spacing w:before="0"/>
        <w:ind w:left="0"/>
        <w:jc w:val="both"/>
        <w:rPr>
          <w:rFonts w:ascii="Tahoma" w:hAnsi="Tahoma" w:cs="Tahoma"/>
          <w:sz w:val="22"/>
          <w:szCs w:val="22"/>
        </w:rPr>
      </w:pPr>
    </w:p>
    <w:p w:rsidR="009101F2" w:rsidRPr="006F018A" w:rsidRDefault="009101F2" w:rsidP="009101F2">
      <w:pPr>
        <w:pStyle w:val="Zwrotgrzecznociowy"/>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p>
    <w:p w:rsidR="009101F2" w:rsidRPr="006F018A" w:rsidRDefault="009101F2" w:rsidP="009101F2">
      <w:pPr>
        <w:spacing w:line="240" w:lineRule="auto"/>
        <w:rPr>
          <w:rFonts w:ascii="Tahoma" w:hAnsi="Tahoma" w:cs="Tahoma"/>
          <w:sz w:val="22"/>
          <w:szCs w:val="22"/>
        </w:rPr>
      </w:pPr>
    </w:p>
    <w:p w:rsidR="009101F2" w:rsidRDefault="009101F2" w:rsidP="009101F2">
      <w:pPr>
        <w:spacing w:line="240" w:lineRule="auto"/>
        <w:rPr>
          <w:rFonts w:ascii="Tahoma" w:hAnsi="Tahoma" w:cs="Tahoma"/>
          <w:i/>
          <w:iCs/>
          <w:sz w:val="22"/>
          <w:szCs w:val="22"/>
        </w:rPr>
      </w:pPr>
      <w:r w:rsidRPr="006F018A">
        <w:rPr>
          <w:rFonts w:ascii="Tahoma" w:hAnsi="Tahoma" w:cs="Tahoma"/>
          <w:i/>
          <w:iCs/>
          <w:sz w:val="22"/>
          <w:szCs w:val="22"/>
          <w:u w:val="single"/>
        </w:rPr>
        <w:t>Podstawa prawna</w:t>
      </w:r>
      <w:r w:rsidRPr="006F018A">
        <w:rPr>
          <w:rFonts w:ascii="Tahoma" w:hAnsi="Tahoma" w:cs="Tahoma"/>
          <w:i/>
          <w:iCs/>
          <w:sz w:val="22"/>
          <w:szCs w:val="22"/>
        </w:rPr>
        <w:t>: art. 28 ust. 1 pkt 4 ustawy z dnia 4 lutego 2011 r. o opiece nad dziećmi w wieku do lat 3 (j.t. Dz. U. z 2013 r. poz. 1457).</w:t>
      </w:r>
    </w:p>
    <w:p w:rsidR="009101F2" w:rsidRDefault="009101F2" w:rsidP="00895873">
      <w:pPr>
        <w:spacing w:line="276" w:lineRule="auto"/>
        <w:ind w:left="7079" w:firstLine="1"/>
        <w:jc w:val="right"/>
        <w:rPr>
          <w:rFonts w:ascii="Tahoma" w:hAnsi="Tahoma" w:cs="Tahoma"/>
          <w:b/>
          <w:bCs w:val="0"/>
          <w:sz w:val="20"/>
        </w:rPr>
      </w:pPr>
    </w:p>
    <w:p w:rsidR="009101F2" w:rsidRDefault="009101F2" w:rsidP="00895873">
      <w:pPr>
        <w:spacing w:line="276" w:lineRule="auto"/>
        <w:ind w:left="7079" w:firstLine="1"/>
        <w:jc w:val="right"/>
        <w:rPr>
          <w:rFonts w:ascii="Tahoma" w:hAnsi="Tahoma" w:cs="Tahoma"/>
          <w:b/>
          <w:bCs w:val="0"/>
          <w:sz w:val="20"/>
        </w:rPr>
      </w:pPr>
    </w:p>
    <w:p w:rsidR="009101F2" w:rsidRDefault="009101F2" w:rsidP="00895873">
      <w:pPr>
        <w:spacing w:line="276" w:lineRule="auto"/>
        <w:ind w:left="7079" w:firstLine="1"/>
        <w:jc w:val="right"/>
        <w:rPr>
          <w:rFonts w:ascii="Tahoma" w:hAnsi="Tahoma" w:cs="Tahoma"/>
          <w:b/>
          <w:bCs w:val="0"/>
          <w:sz w:val="20"/>
        </w:rPr>
      </w:pPr>
    </w:p>
    <w:sectPr w:rsidR="009101F2" w:rsidSect="001D1B28">
      <w:headerReference w:type="even" r:id="rId10"/>
      <w:headerReference w:type="default" r:id="rId11"/>
      <w:footerReference w:type="even" r:id="rId12"/>
      <w:footerReference w:type="default" r:id="rId13"/>
      <w:headerReference w:type="first" r:id="rId14"/>
      <w:footerReference w:type="first" r:id="rId15"/>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D5B" w:rsidRDefault="00913D5B" w:rsidP="00824762">
      <w:pPr>
        <w:spacing w:line="240" w:lineRule="auto"/>
      </w:pPr>
      <w:r>
        <w:separator/>
      </w:r>
    </w:p>
  </w:endnote>
  <w:endnote w:type="continuationSeparator" w:id="0">
    <w:p w:rsidR="00913D5B" w:rsidRDefault="00913D5B"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52" w:rsidRDefault="00833B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843E32" w:rsidRPr="00A13041" w:rsidTr="00843E32">
      <w:tc>
        <w:tcPr>
          <w:tcW w:w="9923" w:type="dxa"/>
        </w:tcPr>
        <w:p w:rsidR="00843E32" w:rsidRPr="00A13041" w:rsidRDefault="00843E32" w:rsidP="00A13041">
          <w:pPr>
            <w:pStyle w:val="Stopka"/>
            <w:spacing w:line="240" w:lineRule="auto"/>
            <w:jc w:val="right"/>
            <w:rPr>
              <w:b/>
              <w:i/>
              <w:sz w:val="10"/>
            </w:rPr>
          </w:pPr>
        </w:p>
      </w:tc>
      <w:tc>
        <w:tcPr>
          <w:tcW w:w="4961" w:type="dxa"/>
          <w:tcBorders>
            <w:left w:val="nil"/>
          </w:tcBorders>
        </w:tcPr>
        <w:p w:rsidR="00843E32" w:rsidRPr="00A13041" w:rsidRDefault="00843E32" w:rsidP="001A23DA">
          <w:pPr>
            <w:pStyle w:val="Stopka"/>
            <w:spacing w:line="240" w:lineRule="auto"/>
            <w:rPr>
              <w:noProof/>
              <w:sz w:val="10"/>
            </w:rPr>
          </w:pPr>
        </w:p>
      </w:tc>
    </w:tr>
    <w:tr w:rsidR="00843E32" w:rsidTr="00843E32">
      <w:trPr>
        <w:gridAfter w:val="1"/>
        <w:wAfter w:w="4961" w:type="dxa"/>
      </w:trPr>
      <w:tc>
        <w:tcPr>
          <w:tcW w:w="9923" w:type="dxa"/>
        </w:tcPr>
        <w:p w:rsidR="00843E32" w:rsidRDefault="00843E32" w:rsidP="00046DD8">
          <w:pPr>
            <w:pStyle w:val="Stopka"/>
            <w:spacing w:line="240" w:lineRule="auto"/>
            <w:ind w:left="601"/>
          </w:pPr>
          <w:r>
            <w:t xml:space="preserve">  </w:t>
          </w:r>
          <w:r w:rsidR="009E03A6">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143235" w:rsidRPr="001A23DA" w:rsidRDefault="00913D5B">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52" w:rsidRDefault="00833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D5B" w:rsidRDefault="00913D5B" w:rsidP="00824762">
      <w:pPr>
        <w:spacing w:line="240" w:lineRule="auto"/>
      </w:pPr>
      <w:r>
        <w:separator/>
      </w:r>
    </w:p>
  </w:footnote>
  <w:footnote w:type="continuationSeparator" w:id="0">
    <w:p w:rsidR="00913D5B" w:rsidRDefault="00913D5B"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DA" w:rsidRDefault="00912C43">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37A" w:rsidRDefault="00AF137A"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AF137A" w:rsidRPr="00AF137A" w:rsidRDefault="00AF137A"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sidR="000607CE">
      <w:rPr>
        <w:rFonts w:ascii="Calibri" w:hAnsi="Calibri" w:cs="Calibri"/>
        <w:sz w:val="16"/>
        <w:szCs w:val="16"/>
      </w:rPr>
      <w:t xml:space="preserve">na lata </w:t>
    </w:r>
    <w:r w:rsidRPr="00AF137A">
      <w:rPr>
        <w:rFonts w:ascii="Calibri" w:hAnsi="Calibri" w:cs="Calibri"/>
        <w:sz w:val="16"/>
        <w:szCs w:val="16"/>
      </w:rPr>
      <w:t>2014-2020 współfinansowany ze środków Eur</w:t>
    </w:r>
    <w:r w:rsidR="001A035A">
      <w:rPr>
        <w:rFonts w:ascii="Calibri" w:hAnsi="Calibri" w:cs="Calibri"/>
        <w:sz w:val="16"/>
        <w:szCs w:val="16"/>
      </w:rPr>
      <w:t>opejskiego Funduszu Społecznego</w:t>
    </w:r>
    <w:r w:rsidR="003A4EEB">
      <w:rPr>
        <w:rFonts w:ascii="Calibri" w:hAnsi="Calibri" w:cs="Calibri"/>
        <w:sz w:val="16"/>
        <w:szCs w:val="16"/>
      </w:rPr>
      <w:t>.</w:t>
    </w:r>
    <w:r w:rsidRPr="00AF137A">
      <w:rPr>
        <w:rFonts w:ascii="Calibri" w:hAnsi="Calibri" w:cs="Calibri"/>
        <w:sz w:val="16"/>
        <w:szCs w:val="16"/>
      </w:rPr>
      <w:t xml:space="preserve"> </w:t>
    </w:r>
    <w:r w:rsidR="00833B52">
      <w:rPr>
        <w:rFonts w:ascii="Calibri" w:hAnsi="Calibri" w:cs="Calibri"/>
        <w:sz w:val="16"/>
        <w:szCs w:val="16"/>
      </w:rPr>
      <w:t xml:space="preserve"> </w:t>
    </w:r>
    <w:r w:rsidRPr="00AF137A">
      <w:rPr>
        <w:rFonts w:ascii="Calibri" w:hAnsi="Calibri" w:cs="Calibri"/>
        <w:sz w:val="16"/>
        <w:szCs w:val="16"/>
      </w:rPr>
      <w:t xml:space="preserve">Oś </w:t>
    </w:r>
    <w:r w:rsidR="000607CE">
      <w:rPr>
        <w:rFonts w:ascii="Calibri" w:hAnsi="Calibri" w:cs="Calibri"/>
        <w:sz w:val="16"/>
        <w:szCs w:val="16"/>
      </w:rPr>
      <w:t>priorytetowa 9</w:t>
    </w:r>
    <w:r w:rsidRPr="00AF137A">
      <w:rPr>
        <w:rFonts w:ascii="Calibri" w:hAnsi="Calibri" w:cs="Calibri"/>
        <w:sz w:val="16"/>
        <w:szCs w:val="16"/>
      </w:rPr>
      <w:t xml:space="preserve"> </w:t>
    </w:r>
    <w:r w:rsidR="000607CE">
      <w:rPr>
        <w:rFonts w:ascii="Calibri" w:hAnsi="Calibri" w:cs="Calibri"/>
        <w:sz w:val="16"/>
        <w:szCs w:val="16"/>
      </w:rPr>
      <w:t>Włączenie społeczne, Działanie 9.</w:t>
    </w:r>
    <w:r w:rsidR="00833B52">
      <w:rPr>
        <w:rFonts w:ascii="Calibri" w:hAnsi="Calibri" w:cs="Calibri"/>
        <w:sz w:val="16"/>
        <w:szCs w:val="16"/>
      </w:rPr>
      <w:t>2</w:t>
    </w:r>
    <w:r w:rsidRPr="00AF137A">
      <w:rPr>
        <w:rFonts w:ascii="Calibri" w:hAnsi="Calibri" w:cs="Calibri"/>
        <w:sz w:val="16"/>
        <w:szCs w:val="16"/>
      </w:rPr>
      <w:t xml:space="preserve"> </w:t>
    </w:r>
    <w:r w:rsidR="00833B52">
      <w:rPr>
        <w:rFonts w:ascii="Calibri" w:hAnsi="Calibri" w:cs="Calibri"/>
        <w:sz w:val="16"/>
        <w:szCs w:val="16"/>
      </w:rPr>
      <w:t>Dostęp do wysokiej jakości usług społecznych</w:t>
    </w:r>
    <w:r w:rsidR="003A4EEB">
      <w:rPr>
        <w:rFonts w:ascii="Calibri" w:hAnsi="Calibri" w:cs="Calibri"/>
        <w:sz w:val="16"/>
        <w:szCs w:val="16"/>
      </w:rPr>
      <w:t>, Poddziałanie 9.</w:t>
    </w:r>
    <w:r w:rsidR="00833B52">
      <w:rPr>
        <w:rFonts w:ascii="Calibri" w:hAnsi="Calibri" w:cs="Calibri"/>
        <w:sz w:val="16"/>
        <w:szCs w:val="16"/>
      </w:rPr>
      <w:t>2</w:t>
    </w:r>
    <w:r w:rsidR="003A4EEB">
      <w:rPr>
        <w:rFonts w:ascii="Calibri" w:hAnsi="Calibri" w:cs="Calibri"/>
        <w:sz w:val="16"/>
        <w:szCs w:val="16"/>
      </w:rPr>
      <w:t>.1</w:t>
    </w:r>
    <w:r w:rsidR="000607CE" w:rsidRPr="00AF137A">
      <w:rPr>
        <w:rFonts w:ascii="Calibri" w:hAnsi="Calibri" w:cs="Calibri"/>
        <w:sz w:val="16"/>
        <w:szCs w:val="16"/>
      </w:rPr>
      <w:t xml:space="preserve"> </w:t>
    </w:r>
    <w:r w:rsidR="00833B52">
      <w:rPr>
        <w:rFonts w:ascii="Calibri" w:hAnsi="Calibri" w:cs="Calibri"/>
        <w:sz w:val="16"/>
        <w:szCs w:val="16"/>
      </w:rPr>
      <w:t xml:space="preserve">Dostęp do wysokiej jakości usług społecznych </w:t>
    </w:r>
    <w:r w:rsidR="003A4EEB">
      <w:rPr>
        <w:rFonts w:ascii="Calibri" w:hAnsi="Calibri" w:cs="Calibri"/>
        <w:sz w:val="16"/>
        <w:szCs w:val="16"/>
      </w:rPr>
      <w:t>– konkursy horyzontalne</w:t>
    </w:r>
  </w:p>
  <w:p w:rsidR="00143235" w:rsidRPr="00143235" w:rsidRDefault="00913D5B" w:rsidP="00143235">
    <w:pPr>
      <w:tabs>
        <w:tab w:val="center" w:pos="4536"/>
        <w:tab w:val="right" w:pos="9072"/>
      </w:tabs>
      <w:spacing w:line="240" w:lineRule="auto"/>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52" w:rsidRDefault="00833B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7"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8"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10"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1"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2" w15:restartNumberingAfterBreak="0">
    <w:nsid w:val="00F4321E"/>
    <w:multiLevelType w:val="hybridMultilevel"/>
    <w:tmpl w:val="E5E420B4"/>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975382"/>
    <w:multiLevelType w:val="hybridMultilevel"/>
    <w:tmpl w:val="EDFED896"/>
    <w:lvl w:ilvl="0" w:tplc="A66CE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A950121"/>
    <w:multiLevelType w:val="hybridMultilevel"/>
    <w:tmpl w:val="5B809BEE"/>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7"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7DF0102"/>
    <w:multiLevelType w:val="hybridMultilevel"/>
    <w:tmpl w:val="47CE3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4BD32165"/>
    <w:multiLevelType w:val="hybridMultilevel"/>
    <w:tmpl w:val="0D20C3CE"/>
    <w:lvl w:ilvl="0" w:tplc="44E21554">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D882B81"/>
    <w:multiLevelType w:val="hybridMultilevel"/>
    <w:tmpl w:val="D8A26D64"/>
    <w:lvl w:ilvl="0" w:tplc="F71E01C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CA6217D"/>
    <w:multiLevelType w:val="hybridMultilevel"/>
    <w:tmpl w:val="EF401AFA"/>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ED42505"/>
    <w:multiLevelType w:val="hybridMultilevel"/>
    <w:tmpl w:val="1E8E99B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5A87A1A"/>
    <w:multiLevelType w:val="hybridMultilevel"/>
    <w:tmpl w:val="EF0A1358"/>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0"/>
  </w:num>
  <w:num w:numId="5">
    <w:abstractNumId w:val="17"/>
  </w:num>
  <w:num w:numId="6">
    <w:abstractNumId w:val="26"/>
  </w:num>
  <w:num w:numId="7">
    <w:abstractNumId w:val="28"/>
  </w:num>
  <w:num w:numId="8">
    <w:abstractNumId w:val="15"/>
  </w:num>
  <w:num w:numId="9">
    <w:abstractNumId w:val="27"/>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46DD8"/>
    <w:rsid w:val="000607CE"/>
    <w:rsid w:val="000770CD"/>
    <w:rsid w:val="0008452B"/>
    <w:rsid w:val="000D6DF1"/>
    <w:rsid w:val="000E4656"/>
    <w:rsid w:val="000F0B98"/>
    <w:rsid w:val="00112BA0"/>
    <w:rsid w:val="00115A1B"/>
    <w:rsid w:val="0011698A"/>
    <w:rsid w:val="0016187B"/>
    <w:rsid w:val="001744D0"/>
    <w:rsid w:val="001A035A"/>
    <w:rsid w:val="001B5A9C"/>
    <w:rsid w:val="001E1F23"/>
    <w:rsid w:val="00200066"/>
    <w:rsid w:val="00242F21"/>
    <w:rsid w:val="0028566B"/>
    <w:rsid w:val="00292E4F"/>
    <w:rsid w:val="002970CA"/>
    <w:rsid w:val="003077F4"/>
    <w:rsid w:val="00335889"/>
    <w:rsid w:val="003372AB"/>
    <w:rsid w:val="00340416"/>
    <w:rsid w:val="003476B7"/>
    <w:rsid w:val="00374EED"/>
    <w:rsid w:val="00380DA2"/>
    <w:rsid w:val="003A4EEB"/>
    <w:rsid w:val="003B418B"/>
    <w:rsid w:val="003C15EA"/>
    <w:rsid w:val="004266D9"/>
    <w:rsid w:val="0045743B"/>
    <w:rsid w:val="00471B5F"/>
    <w:rsid w:val="00473D5B"/>
    <w:rsid w:val="00474D07"/>
    <w:rsid w:val="0047545C"/>
    <w:rsid w:val="00480DF6"/>
    <w:rsid w:val="004C6B06"/>
    <w:rsid w:val="004E5BEE"/>
    <w:rsid w:val="00523780"/>
    <w:rsid w:val="0053736D"/>
    <w:rsid w:val="00544D60"/>
    <w:rsid w:val="0054660F"/>
    <w:rsid w:val="005730E9"/>
    <w:rsid w:val="005A1C2A"/>
    <w:rsid w:val="005A420A"/>
    <w:rsid w:val="005B1426"/>
    <w:rsid w:val="005B578C"/>
    <w:rsid w:val="005B7AFC"/>
    <w:rsid w:val="005E0452"/>
    <w:rsid w:val="005F7DFC"/>
    <w:rsid w:val="00637AAF"/>
    <w:rsid w:val="006424EB"/>
    <w:rsid w:val="006A17B8"/>
    <w:rsid w:val="006A1E9F"/>
    <w:rsid w:val="006B2139"/>
    <w:rsid w:val="006C1ED6"/>
    <w:rsid w:val="006C7B07"/>
    <w:rsid w:val="006D465C"/>
    <w:rsid w:val="00750C40"/>
    <w:rsid w:val="00757BF6"/>
    <w:rsid w:val="00782E6E"/>
    <w:rsid w:val="007D20D0"/>
    <w:rsid w:val="00824762"/>
    <w:rsid w:val="00830DC8"/>
    <w:rsid w:val="00832763"/>
    <w:rsid w:val="00833B52"/>
    <w:rsid w:val="00843E32"/>
    <w:rsid w:val="00883063"/>
    <w:rsid w:val="00895873"/>
    <w:rsid w:val="008B1FB9"/>
    <w:rsid w:val="008C46CA"/>
    <w:rsid w:val="008C725B"/>
    <w:rsid w:val="008F0B4B"/>
    <w:rsid w:val="00901249"/>
    <w:rsid w:val="009101F2"/>
    <w:rsid w:val="00912C43"/>
    <w:rsid w:val="00913D5B"/>
    <w:rsid w:val="00914E8F"/>
    <w:rsid w:val="00935C6D"/>
    <w:rsid w:val="00971D6F"/>
    <w:rsid w:val="009E03A6"/>
    <w:rsid w:val="009F7B41"/>
    <w:rsid w:val="00A00EF0"/>
    <w:rsid w:val="00A23CB4"/>
    <w:rsid w:val="00A51946"/>
    <w:rsid w:val="00A668D5"/>
    <w:rsid w:val="00A714B5"/>
    <w:rsid w:val="00A778FC"/>
    <w:rsid w:val="00A85746"/>
    <w:rsid w:val="00AB165C"/>
    <w:rsid w:val="00AC1338"/>
    <w:rsid w:val="00AE4382"/>
    <w:rsid w:val="00AF137A"/>
    <w:rsid w:val="00B037F6"/>
    <w:rsid w:val="00B038AD"/>
    <w:rsid w:val="00B258C6"/>
    <w:rsid w:val="00B26DB1"/>
    <w:rsid w:val="00BB63D5"/>
    <w:rsid w:val="00C134FD"/>
    <w:rsid w:val="00C33CD9"/>
    <w:rsid w:val="00C53ECE"/>
    <w:rsid w:val="00C81595"/>
    <w:rsid w:val="00C8495D"/>
    <w:rsid w:val="00C9442B"/>
    <w:rsid w:val="00CE1CE3"/>
    <w:rsid w:val="00D30EE2"/>
    <w:rsid w:val="00D553AB"/>
    <w:rsid w:val="00D60EC4"/>
    <w:rsid w:val="00D945BD"/>
    <w:rsid w:val="00DA0C3F"/>
    <w:rsid w:val="00DD095F"/>
    <w:rsid w:val="00DF3676"/>
    <w:rsid w:val="00DF7D3F"/>
    <w:rsid w:val="00E11D10"/>
    <w:rsid w:val="00E53F7D"/>
    <w:rsid w:val="00E56466"/>
    <w:rsid w:val="00E90B73"/>
    <w:rsid w:val="00E92FD5"/>
    <w:rsid w:val="00EA1B1E"/>
    <w:rsid w:val="00ED19B2"/>
    <w:rsid w:val="00EE5C56"/>
    <w:rsid w:val="00EF085B"/>
    <w:rsid w:val="00F0287B"/>
    <w:rsid w:val="00F0361B"/>
    <w:rsid w:val="00F42908"/>
    <w:rsid w:val="00F57D55"/>
    <w:rsid w:val="00F84D83"/>
    <w:rsid w:val="00FA4986"/>
    <w:rsid w:val="00FB0D3F"/>
    <w:rsid w:val="00FC4174"/>
    <w:rsid w:val="00FD27CC"/>
    <w:rsid w:val="00FD5DA4"/>
    <w:rsid w:val="00FE1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56DA3"/>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C5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brzych2000.pl/?p=more&amp;id=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brzych2000.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17A93-6832-4C9B-8F2A-4B16AAF7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16187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2020-12-01T09:28:00Z</cp:lastPrinted>
  <dcterms:created xsi:type="dcterms:W3CDTF">2020-08-10T06:03:00Z</dcterms:created>
  <dcterms:modified xsi:type="dcterms:W3CDTF">2020-08-10T06:03:00Z</dcterms:modified>
</cp:coreProperties>
</file>